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86" w:rsidRPr="006E19B0" w:rsidRDefault="00AE4486" w:rsidP="006A59EE">
      <w:pPr>
        <w:jc w:val="center"/>
        <w:rPr>
          <w:b/>
          <w:color w:val="00B050"/>
          <w:sz w:val="24"/>
          <w:lang w:val="de-DE"/>
        </w:rPr>
      </w:pPr>
      <w:bookmarkStart w:id="0" w:name="_GoBack"/>
      <w:bookmarkEnd w:id="0"/>
      <w:r w:rsidRPr="006E19B0">
        <w:rPr>
          <w:rFonts w:ascii="Arial" w:hAnsi="Arial" w:cs="Arial"/>
          <w:b/>
          <w:bCs/>
          <w:color w:val="00B050"/>
          <w:lang w:val="de-DE"/>
        </w:rPr>
        <w:t xml:space="preserve">                        </w:t>
      </w:r>
    </w:p>
    <w:p w:rsidR="001F5774" w:rsidRDefault="001F5774" w:rsidP="001F5774">
      <w:pPr>
        <w:jc w:val="center"/>
        <w:rPr>
          <w:rFonts w:ascii="Arial" w:eastAsia="Calibri" w:hAnsi="Arial"/>
          <w:b/>
          <w:sz w:val="28"/>
          <w:szCs w:val="28"/>
          <w:u w:val="single"/>
          <w:lang w:val="de-DE" w:eastAsia="de-DE"/>
        </w:rPr>
      </w:pPr>
    </w:p>
    <w:p w:rsidR="001F5774" w:rsidRPr="005F5758" w:rsidRDefault="001F5774" w:rsidP="005F5758">
      <w:pPr>
        <w:rPr>
          <w:rFonts w:ascii="Arial" w:eastAsia="Calibri" w:hAnsi="Arial"/>
          <w:b/>
          <w:szCs w:val="20"/>
          <w:lang w:val="de-DE" w:eastAsia="de-DE"/>
        </w:rPr>
      </w:pPr>
      <w:r w:rsidRPr="005F5758">
        <w:rPr>
          <w:rFonts w:ascii="Arial" w:eastAsia="Calibri" w:hAnsi="Arial"/>
          <w:b/>
          <w:szCs w:val="20"/>
          <w:lang w:val="de-DE" w:eastAsia="de-DE"/>
        </w:rPr>
        <w:t xml:space="preserve">Information zum erweiterten OGS-Erlass bezüglich Abhol- und Betreuungszeiten </w:t>
      </w:r>
    </w:p>
    <w:p w:rsidR="001F5774" w:rsidRPr="001F5774" w:rsidRDefault="001F5774" w:rsidP="001F5774">
      <w:pPr>
        <w:jc w:val="center"/>
        <w:rPr>
          <w:rFonts w:ascii="Arial" w:eastAsia="Calibri" w:hAnsi="Arial"/>
          <w:b/>
          <w:sz w:val="28"/>
          <w:szCs w:val="28"/>
          <w:u w:val="single"/>
          <w:lang w:val="de-DE" w:eastAsia="de-DE"/>
        </w:rPr>
      </w:pPr>
    </w:p>
    <w:p w:rsidR="001F5774" w:rsidRPr="005F5758" w:rsidRDefault="005F5758" w:rsidP="001F5774">
      <w:pPr>
        <w:jc w:val="both"/>
        <w:rPr>
          <w:rFonts w:ascii="Arial" w:eastAsia="Calibri" w:hAnsi="Arial"/>
          <w:szCs w:val="20"/>
          <w:lang w:val="de-DE" w:eastAsia="de-DE"/>
        </w:rPr>
      </w:pPr>
      <w:r w:rsidRPr="005F5758">
        <w:rPr>
          <w:rFonts w:ascii="Arial" w:eastAsia="Calibri" w:hAnsi="Arial"/>
          <w:szCs w:val="20"/>
          <w:lang w:val="de-DE" w:eastAsia="de-DE"/>
        </w:rPr>
        <w:t>Sehr geehrte Damen und Herren, l</w:t>
      </w:r>
      <w:r w:rsidR="006E19B0">
        <w:rPr>
          <w:rFonts w:ascii="Arial" w:eastAsia="Calibri" w:hAnsi="Arial"/>
          <w:szCs w:val="20"/>
          <w:lang w:val="de-DE" w:eastAsia="de-DE"/>
        </w:rPr>
        <w:t xml:space="preserve">iebe Eltern der </w:t>
      </w:r>
      <w:r w:rsidR="001F5774" w:rsidRPr="005F5758">
        <w:rPr>
          <w:rFonts w:ascii="Arial" w:eastAsia="Calibri" w:hAnsi="Arial"/>
          <w:szCs w:val="20"/>
          <w:lang w:val="de-DE" w:eastAsia="de-DE"/>
        </w:rPr>
        <w:t>Kinder de</w:t>
      </w:r>
      <w:r w:rsidR="006E19B0">
        <w:rPr>
          <w:rFonts w:ascii="Arial" w:eastAsia="Calibri" w:hAnsi="Arial"/>
          <w:szCs w:val="20"/>
          <w:lang w:val="de-DE" w:eastAsia="de-DE"/>
        </w:rPr>
        <w:t>r „Offenen Ganztagsschule“ in Moers</w:t>
      </w:r>
      <w:r w:rsidR="001F5774" w:rsidRPr="005F5758">
        <w:rPr>
          <w:rFonts w:ascii="Arial" w:eastAsia="Calibri" w:hAnsi="Arial"/>
          <w:szCs w:val="20"/>
          <w:lang w:val="de-DE" w:eastAsia="de-DE"/>
        </w:rPr>
        <w:t xml:space="preserve">, </w:t>
      </w:r>
    </w:p>
    <w:p w:rsidR="001F5774" w:rsidRPr="005F5758" w:rsidRDefault="001F5774" w:rsidP="001F5774">
      <w:pPr>
        <w:jc w:val="both"/>
        <w:rPr>
          <w:rFonts w:ascii="Arial" w:eastAsia="Calibri" w:hAnsi="Arial"/>
          <w:b/>
          <w:szCs w:val="20"/>
          <w:lang w:val="de-DE" w:eastAsia="de-DE"/>
        </w:rPr>
      </w:pPr>
    </w:p>
    <w:p w:rsidR="001F5774" w:rsidRPr="001F5774" w:rsidRDefault="006E19B0" w:rsidP="001F57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Cs w:val="20"/>
          <w:lang w:val="de-DE" w:eastAsia="de-DE"/>
        </w:rPr>
      </w:pPr>
      <w:r>
        <w:rPr>
          <w:rFonts w:ascii="Arial" w:eastAsia="Calibri" w:hAnsi="Arial" w:cs="Arial"/>
          <w:color w:val="000000"/>
          <w:szCs w:val="20"/>
          <w:lang w:val="de-DE" w:eastAsia="de-DE"/>
        </w:rPr>
        <w:t xml:space="preserve">im Runderlass des </w:t>
      </w:r>
      <w:r w:rsidR="001F5774" w:rsidRPr="001F5774">
        <w:rPr>
          <w:rFonts w:ascii="Arial" w:eastAsia="Calibri" w:hAnsi="Arial" w:cs="Arial"/>
          <w:color w:val="000000"/>
          <w:szCs w:val="20"/>
          <w:lang w:val="de-DE" w:eastAsia="de-DE"/>
        </w:rPr>
        <w:t>Ministerium</w:t>
      </w:r>
      <w:r>
        <w:rPr>
          <w:rFonts w:ascii="Arial" w:eastAsia="Calibri" w:hAnsi="Arial" w:cs="Arial"/>
          <w:color w:val="000000"/>
          <w:szCs w:val="20"/>
          <w:lang w:val="de-DE" w:eastAsia="de-DE"/>
        </w:rPr>
        <w:t xml:space="preserve">s für Schule und Weiterbildung </w:t>
      </w:r>
      <w:r w:rsidR="001F5774" w:rsidRPr="001F5774">
        <w:rPr>
          <w:rFonts w:ascii="Arial" w:eastAsia="Calibri" w:hAnsi="Arial" w:cs="Arial"/>
          <w:color w:val="000000"/>
          <w:szCs w:val="20"/>
          <w:lang w:val="de-DE" w:eastAsia="de-DE"/>
        </w:rPr>
        <w:t>des Lan</w:t>
      </w:r>
      <w:r>
        <w:rPr>
          <w:rFonts w:ascii="Arial" w:eastAsia="Calibri" w:hAnsi="Arial" w:cs="Arial"/>
          <w:color w:val="000000"/>
          <w:szCs w:val="20"/>
          <w:lang w:val="de-DE" w:eastAsia="de-DE"/>
        </w:rPr>
        <w:t>des NRW zum O</w:t>
      </w:r>
      <w:r w:rsidR="001F5774">
        <w:rPr>
          <w:rFonts w:ascii="Arial" w:eastAsia="Calibri" w:hAnsi="Arial" w:cs="Arial"/>
          <w:color w:val="000000"/>
          <w:szCs w:val="20"/>
          <w:lang w:val="de-DE" w:eastAsia="de-DE"/>
        </w:rPr>
        <w:t xml:space="preserve">ffenen </w:t>
      </w:r>
      <w:r>
        <w:rPr>
          <w:rFonts w:ascii="Arial" w:eastAsia="Calibri" w:hAnsi="Arial" w:cs="Arial"/>
          <w:color w:val="000000"/>
          <w:szCs w:val="20"/>
          <w:lang w:val="de-DE" w:eastAsia="de-DE"/>
        </w:rPr>
        <w:t xml:space="preserve">Ganztag finden Sie </w:t>
      </w:r>
      <w:r w:rsidR="001F5774" w:rsidRPr="001F5774">
        <w:rPr>
          <w:rFonts w:ascii="Arial" w:eastAsia="Calibri" w:hAnsi="Arial" w:cs="Arial"/>
          <w:color w:val="000000"/>
          <w:szCs w:val="20"/>
          <w:lang w:val="de-DE" w:eastAsia="de-DE"/>
        </w:rPr>
        <w:t xml:space="preserve">folgende Aussagen zu Betreuungs- und Abholzeiten: </w:t>
      </w:r>
    </w:p>
    <w:p w:rsidR="001F5774" w:rsidRPr="00FA6CAB" w:rsidRDefault="001F5774" w:rsidP="001F5774">
      <w:pPr>
        <w:jc w:val="both"/>
        <w:rPr>
          <w:rFonts w:ascii="Arial" w:eastAsia="Calibri" w:hAnsi="Arial"/>
          <w:sz w:val="12"/>
          <w:szCs w:val="20"/>
          <w:lang w:val="de-DE" w:eastAsia="de-DE"/>
        </w:rPr>
      </w:pPr>
    </w:p>
    <w:p w:rsidR="001F5774" w:rsidRPr="003A154A" w:rsidRDefault="001F5774" w:rsidP="001F5774">
      <w:pPr>
        <w:jc w:val="both"/>
        <w:rPr>
          <w:rFonts w:ascii="Arial" w:eastAsia="Calibri" w:hAnsi="Arial"/>
          <w:b/>
          <w:i/>
          <w:sz w:val="16"/>
          <w:szCs w:val="16"/>
          <w:lang w:val="de-DE" w:eastAsia="de-DE"/>
        </w:rPr>
      </w:pPr>
      <w:r w:rsidRPr="005F5758">
        <w:rPr>
          <w:rFonts w:ascii="Arial" w:eastAsia="Calibri" w:hAnsi="Arial"/>
          <w:i/>
          <w:sz w:val="16"/>
          <w:szCs w:val="16"/>
          <w:lang w:val="de-DE" w:eastAsia="de-DE"/>
        </w:rPr>
        <w:t>„</w:t>
      </w:r>
      <w:r w:rsidR="00FA6CAB" w:rsidRPr="005F5758">
        <w:rPr>
          <w:rFonts w:ascii="Arial" w:eastAsia="Calibri" w:hAnsi="Arial"/>
          <w:i/>
          <w:sz w:val="16"/>
          <w:szCs w:val="16"/>
          <w:lang w:val="de-DE" w:eastAsia="de-DE"/>
        </w:rPr>
        <w:t xml:space="preserve">5.1 </w:t>
      </w:r>
      <w:r w:rsidRPr="005F5758">
        <w:rPr>
          <w:rFonts w:ascii="Arial" w:eastAsia="Calibri" w:hAnsi="Arial"/>
          <w:i/>
          <w:sz w:val="16"/>
          <w:szCs w:val="16"/>
          <w:lang w:val="de-DE" w:eastAsia="de-DE"/>
        </w:rPr>
        <w:t xml:space="preserve">In einer </w:t>
      </w:r>
      <w:r w:rsidRPr="005F5758">
        <w:rPr>
          <w:rFonts w:ascii="Arial" w:eastAsia="Calibri" w:hAnsi="Arial"/>
          <w:i/>
          <w:sz w:val="16"/>
          <w:szCs w:val="16"/>
          <w:u w:val="single"/>
          <w:lang w:val="de-DE" w:eastAsia="de-DE"/>
        </w:rPr>
        <w:t xml:space="preserve">offenen Ganztagsschule </w:t>
      </w:r>
      <w:r w:rsidRPr="005F5758">
        <w:rPr>
          <w:rFonts w:ascii="Arial" w:eastAsia="Calibri" w:hAnsi="Arial"/>
          <w:i/>
          <w:sz w:val="16"/>
          <w:szCs w:val="16"/>
          <w:lang w:val="de-DE" w:eastAsia="de-DE"/>
        </w:rPr>
        <w:t>im Primarbereich (§ 9 Absatz 3 SchulG) nimmt ein Teil der Schülerinnen und Schüler der Schule an den außerunterrichtlichen Angeboten teil. Die An</w:t>
      </w:r>
      <w:r w:rsidRPr="005F5758">
        <w:rPr>
          <w:rFonts w:ascii="Arial" w:eastAsia="Calibri" w:hAnsi="Arial"/>
          <w:i/>
          <w:sz w:val="16"/>
          <w:szCs w:val="16"/>
          <w:lang w:val="de-DE" w:eastAsia="de-DE"/>
        </w:rPr>
        <w:softHyphen/>
        <w:t xml:space="preserve">meldung bindet für die Dauer eines Schuljahres und </w:t>
      </w:r>
      <w:r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>verpflichtet</w:t>
      </w:r>
      <w:r w:rsidRPr="005F5758">
        <w:rPr>
          <w:rFonts w:ascii="Arial" w:eastAsia="Calibri" w:hAnsi="Arial"/>
          <w:i/>
          <w:sz w:val="16"/>
          <w:szCs w:val="16"/>
          <w:lang w:val="de-DE" w:eastAsia="de-DE"/>
        </w:rPr>
        <w:t xml:space="preserve"> in der Regel </w:t>
      </w:r>
      <w:r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>zur rege</w:t>
      </w:r>
      <w:r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>l</w:t>
      </w:r>
      <w:r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 xml:space="preserve">mäßigen und täglichen Teilnahme </w:t>
      </w:r>
      <w:r w:rsidR="00FA6CAB"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>an die</w:t>
      </w:r>
      <w:r w:rsidR="00FA6CAB"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softHyphen/>
        <w:t>sen Angeboten….</w:t>
      </w:r>
      <w:r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 xml:space="preserve">    </w:t>
      </w:r>
    </w:p>
    <w:p w:rsidR="003A154A" w:rsidRDefault="003A154A" w:rsidP="001F5774">
      <w:pPr>
        <w:jc w:val="both"/>
        <w:rPr>
          <w:rFonts w:ascii="Arial" w:eastAsia="Calibri" w:hAnsi="Arial"/>
          <w:i/>
          <w:sz w:val="16"/>
          <w:szCs w:val="16"/>
          <w:lang w:val="de-DE" w:eastAsia="de-DE"/>
        </w:rPr>
      </w:pPr>
    </w:p>
    <w:p w:rsidR="001F5774" w:rsidRPr="005F5758" w:rsidRDefault="003A154A" w:rsidP="001F5774">
      <w:pPr>
        <w:jc w:val="both"/>
        <w:rPr>
          <w:rFonts w:ascii="Arial" w:eastAsia="Calibri" w:hAnsi="Arial"/>
          <w:i/>
          <w:sz w:val="16"/>
          <w:szCs w:val="16"/>
          <w:lang w:val="de-DE" w:eastAsia="de-DE"/>
        </w:rPr>
      </w:pPr>
      <w:r w:rsidRPr="005F5758">
        <w:rPr>
          <w:rFonts w:ascii="Arial" w:eastAsia="Calibri" w:hAnsi="Arial"/>
          <w:i/>
          <w:sz w:val="16"/>
          <w:szCs w:val="16"/>
          <w:lang w:val="de-DE" w:eastAsia="de-DE"/>
        </w:rPr>
        <w:t xml:space="preserve"> </w:t>
      </w:r>
      <w:r w:rsidR="001F5774" w:rsidRPr="005F5758">
        <w:rPr>
          <w:rFonts w:ascii="Arial" w:eastAsia="Calibri" w:hAnsi="Arial"/>
          <w:i/>
          <w:sz w:val="16"/>
          <w:szCs w:val="16"/>
          <w:lang w:val="de-DE" w:eastAsia="de-DE"/>
        </w:rPr>
        <w:t>„</w:t>
      </w:r>
      <w:r w:rsidR="00FA6CAB" w:rsidRPr="005F5758">
        <w:rPr>
          <w:rFonts w:ascii="Arial" w:eastAsia="Calibri" w:hAnsi="Arial"/>
          <w:i/>
          <w:sz w:val="16"/>
          <w:szCs w:val="16"/>
          <w:lang w:val="de-DE" w:eastAsia="de-DE"/>
        </w:rPr>
        <w:t xml:space="preserve">5.2: </w:t>
      </w:r>
      <w:r w:rsidR="001F5774" w:rsidRPr="005F5758">
        <w:rPr>
          <w:rFonts w:ascii="Arial" w:eastAsia="Calibri" w:hAnsi="Arial"/>
          <w:i/>
          <w:sz w:val="16"/>
          <w:szCs w:val="16"/>
          <w:lang w:val="de-DE" w:eastAsia="de-DE"/>
        </w:rPr>
        <w:t xml:space="preserve">Der Zeitrahmen offener Ganztagsschulen im Primarbereich (§ 9 Absatz 3 SchulG) erstreckt sich unter Einschluss der allgemeinen Unterrichtszeit in der Regel </w:t>
      </w:r>
      <w:r w:rsidR="001F5774"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 xml:space="preserve">an allen Unterrichtstagen </w:t>
      </w:r>
      <w:r w:rsidR="001F5774" w:rsidRPr="005F5758">
        <w:rPr>
          <w:rFonts w:ascii="Arial" w:eastAsia="Calibri" w:hAnsi="Arial"/>
          <w:i/>
          <w:sz w:val="16"/>
          <w:szCs w:val="16"/>
          <w:lang w:val="de-DE" w:eastAsia="de-DE"/>
        </w:rPr>
        <w:t>von spätes</w:t>
      </w:r>
      <w:r w:rsidR="001F5774" w:rsidRPr="005F5758">
        <w:rPr>
          <w:rFonts w:ascii="Arial" w:eastAsia="Calibri" w:hAnsi="Arial"/>
          <w:i/>
          <w:sz w:val="16"/>
          <w:szCs w:val="16"/>
          <w:lang w:val="de-DE" w:eastAsia="de-DE"/>
        </w:rPr>
        <w:softHyphen/>
        <w:t xml:space="preserve">tens 8 Uhr bis 16 Uhr, bei Bedarf auch länger, </w:t>
      </w:r>
      <w:r w:rsidR="001F5774" w:rsidRPr="003A154A">
        <w:rPr>
          <w:rFonts w:ascii="Arial" w:eastAsia="Calibri" w:hAnsi="Arial"/>
          <w:b/>
          <w:i/>
          <w:sz w:val="16"/>
          <w:szCs w:val="16"/>
          <w:lang w:val="de-DE" w:eastAsia="de-DE"/>
        </w:rPr>
        <w:t>mindestens aber bis 15 Uhr</w:t>
      </w:r>
      <w:r w:rsidR="001F5774" w:rsidRPr="005F5758">
        <w:rPr>
          <w:rFonts w:ascii="Arial" w:eastAsia="Calibri" w:hAnsi="Arial"/>
          <w:sz w:val="16"/>
          <w:szCs w:val="16"/>
          <w:lang w:val="de-DE" w:eastAsia="de-DE"/>
        </w:rPr>
        <w:t>.“</w:t>
      </w:r>
    </w:p>
    <w:p w:rsidR="001F5774" w:rsidRPr="001F5774" w:rsidRDefault="001F5774" w:rsidP="001F5774">
      <w:pPr>
        <w:jc w:val="both"/>
        <w:rPr>
          <w:rFonts w:ascii="Arial" w:eastAsia="Calibri" w:hAnsi="Arial"/>
          <w:szCs w:val="20"/>
          <w:lang w:val="de-DE" w:eastAsia="de-DE"/>
        </w:rPr>
      </w:pPr>
    </w:p>
    <w:p w:rsidR="00544B18" w:rsidRDefault="00FA6CAB" w:rsidP="00544B18">
      <w:pPr>
        <w:jc w:val="both"/>
        <w:rPr>
          <w:rFonts w:ascii="Arial" w:eastAsia="Calibri" w:hAnsi="Arial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t xml:space="preserve">Im Hinblick auf die Teilnahme wurde dieser Erlass </w:t>
      </w:r>
      <w:r w:rsidR="00544B18">
        <w:rPr>
          <w:rFonts w:ascii="Arial" w:eastAsia="Calibri" w:hAnsi="Arial"/>
          <w:szCs w:val="20"/>
          <w:lang w:val="de-DE"/>
        </w:rPr>
        <w:t xml:space="preserve">mit Wirkung vom 16.02.2018 </w:t>
      </w:r>
      <w:r>
        <w:rPr>
          <w:rFonts w:ascii="Arial" w:eastAsia="Calibri" w:hAnsi="Arial"/>
          <w:szCs w:val="20"/>
          <w:lang w:val="de-DE"/>
        </w:rPr>
        <w:t>dahingehend konkretisiert (</w:t>
      </w:r>
      <w:r w:rsidR="00544B18">
        <w:rPr>
          <w:rFonts w:ascii="Arial" w:eastAsia="Calibri" w:hAnsi="Arial"/>
          <w:szCs w:val="20"/>
          <w:lang w:val="de-DE"/>
        </w:rPr>
        <w:t xml:space="preserve">s. Nr. </w:t>
      </w:r>
      <w:r>
        <w:rPr>
          <w:rFonts w:ascii="Arial" w:eastAsia="Calibri" w:hAnsi="Arial"/>
          <w:szCs w:val="20"/>
          <w:lang w:val="de-DE"/>
        </w:rPr>
        <w:t>5.6.1 und 5.6.2), dass</w:t>
      </w:r>
      <w:r w:rsidR="00544B18">
        <w:rPr>
          <w:rFonts w:ascii="Arial" w:eastAsia="Calibri" w:hAnsi="Arial"/>
          <w:szCs w:val="20"/>
          <w:lang w:val="de-DE"/>
        </w:rPr>
        <w:t xml:space="preserve"> </w:t>
      </w:r>
      <w:r>
        <w:rPr>
          <w:rFonts w:ascii="Arial" w:eastAsia="Calibri" w:hAnsi="Arial"/>
          <w:szCs w:val="20"/>
          <w:lang w:val="de-DE"/>
        </w:rPr>
        <w:t>die unten aufgeführten</w:t>
      </w:r>
      <w:r w:rsidR="001F5774" w:rsidRPr="001F5774">
        <w:rPr>
          <w:rFonts w:ascii="Arial" w:eastAsia="Calibri" w:hAnsi="Arial"/>
          <w:szCs w:val="20"/>
          <w:lang w:val="de-DE"/>
        </w:rPr>
        <w:t xml:space="preserve"> </w:t>
      </w:r>
      <w:r>
        <w:rPr>
          <w:rFonts w:ascii="Arial" w:eastAsia="Calibri" w:hAnsi="Arial"/>
          <w:szCs w:val="20"/>
          <w:lang w:val="de-DE"/>
        </w:rPr>
        <w:t>Gründe</w:t>
      </w:r>
      <w:r w:rsidR="00544B18">
        <w:rPr>
          <w:rFonts w:ascii="Arial" w:eastAsia="Calibri" w:hAnsi="Arial"/>
          <w:szCs w:val="20"/>
          <w:lang w:val="de-DE"/>
        </w:rPr>
        <w:t xml:space="preserve"> zur </w:t>
      </w:r>
      <w:r w:rsidR="001F5774" w:rsidRPr="001F5774">
        <w:rPr>
          <w:rFonts w:ascii="Arial" w:eastAsia="Calibri" w:hAnsi="Arial"/>
          <w:szCs w:val="20"/>
          <w:lang w:val="de-DE"/>
        </w:rPr>
        <w:t>Freistellung</w:t>
      </w:r>
      <w:r w:rsidR="00544B18">
        <w:rPr>
          <w:rFonts w:ascii="Arial" w:eastAsia="Calibri" w:hAnsi="Arial"/>
          <w:szCs w:val="20"/>
          <w:lang w:val="de-DE"/>
        </w:rPr>
        <w:t>, wie</w:t>
      </w:r>
      <w:r w:rsidR="001F5774" w:rsidRPr="001F5774">
        <w:rPr>
          <w:rFonts w:ascii="Arial" w:eastAsia="Calibri" w:hAnsi="Arial"/>
          <w:szCs w:val="20"/>
          <w:lang w:val="de-DE"/>
        </w:rPr>
        <w:t xml:space="preserve"> </w:t>
      </w:r>
    </w:p>
    <w:p w:rsidR="00544B18" w:rsidRDefault="00544B18" w:rsidP="00544B18">
      <w:pPr>
        <w:jc w:val="both"/>
        <w:rPr>
          <w:rFonts w:ascii="Arial" w:eastAsia="Calibri" w:hAnsi="Arial"/>
          <w:szCs w:val="20"/>
          <w:lang w:val="de-DE"/>
        </w:rPr>
      </w:pPr>
    </w:p>
    <w:p w:rsidR="00544B18" w:rsidRPr="003C72F8" w:rsidRDefault="001F5774" w:rsidP="003C72F8">
      <w:pPr>
        <w:pStyle w:val="Listenabsatz"/>
        <w:numPr>
          <w:ilvl w:val="0"/>
          <w:numId w:val="21"/>
        </w:numPr>
        <w:rPr>
          <w:rFonts w:ascii="Arial" w:eastAsia="Calibri" w:hAnsi="Arial"/>
          <w:szCs w:val="20"/>
          <w:lang w:val="de-DE"/>
        </w:rPr>
      </w:pPr>
      <w:r w:rsidRPr="003C72F8">
        <w:rPr>
          <w:rFonts w:ascii="Arial" w:eastAsia="Calibri" w:hAnsi="Arial"/>
          <w:szCs w:val="20"/>
          <w:lang w:val="de-DE"/>
        </w:rPr>
        <w:t xml:space="preserve">Teilnahme an Vereinssport, Schwimmen, Musikschule </w:t>
      </w:r>
      <w:r w:rsidR="00521DF1" w:rsidRPr="003C72F8">
        <w:rPr>
          <w:rFonts w:ascii="Arial" w:eastAsia="Calibri" w:hAnsi="Arial"/>
          <w:szCs w:val="20"/>
          <w:lang w:val="de-DE"/>
        </w:rPr>
        <w:t>u.</w:t>
      </w:r>
      <w:r w:rsidR="00016F3B">
        <w:rPr>
          <w:rFonts w:ascii="Arial" w:eastAsia="Calibri" w:hAnsi="Arial"/>
          <w:szCs w:val="20"/>
          <w:lang w:val="de-DE"/>
        </w:rPr>
        <w:t>Ä</w:t>
      </w:r>
      <w:r w:rsidR="00521DF1" w:rsidRPr="003C72F8">
        <w:rPr>
          <w:rFonts w:ascii="Arial" w:eastAsia="Calibri" w:hAnsi="Arial"/>
          <w:szCs w:val="20"/>
          <w:lang w:val="de-DE"/>
        </w:rPr>
        <w:t>.</w:t>
      </w:r>
      <w:r w:rsidRPr="003C72F8">
        <w:rPr>
          <w:rFonts w:ascii="Arial" w:eastAsia="Calibri" w:hAnsi="Arial"/>
          <w:szCs w:val="20"/>
          <w:lang w:val="de-DE"/>
        </w:rPr>
        <w:t xml:space="preserve">. </w:t>
      </w:r>
    </w:p>
    <w:p w:rsidR="00544B18" w:rsidRPr="003C72F8" w:rsidRDefault="00521DF1" w:rsidP="003C72F8">
      <w:pPr>
        <w:pStyle w:val="Listenabsatz"/>
        <w:numPr>
          <w:ilvl w:val="0"/>
          <w:numId w:val="21"/>
        </w:numPr>
        <w:rPr>
          <w:rFonts w:ascii="Arial" w:eastAsia="Calibri" w:hAnsi="Arial"/>
          <w:szCs w:val="20"/>
          <w:lang w:val="de-DE"/>
        </w:rPr>
      </w:pPr>
      <w:r w:rsidRPr="003C72F8">
        <w:rPr>
          <w:rFonts w:ascii="Arial" w:eastAsia="Calibri" w:hAnsi="Arial"/>
          <w:szCs w:val="20"/>
          <w:lang w:val="de-DE"/>
        </w:rPr>
        <w:t>Teilnahme am he</w:t>
      </w:r>
      <w:r w:rsidR="00544B18" w:rsidRPr="003C72F8">
        <w:rPr>
          <w:rFonts w:ascii="Arial" w:eastAsia="Calibri" w:hAnsi="Arial"/>
          <w:szCs w:val="20"/>
          <w:lang w:val="de-DE"/>
        </w:rPr>
        <w:t>rkunftssprachliche</w:t>
      </w:r>
      <w:r w:rsidRPr="003C72F8">
        <w:rPr>
          <w:rFonts w:ascii="Arial" w:eastAsia="Calibri" w:hAnsi="Arial"/>
          <w:szCs w:val="20"/>
          <w:lang w:val="de-DE"/>
        </w:rPr>
        <w:t>n</w:t>
      </w:r>
      <w:r w:rsidR="00544B18" w:rsidRPr="003C72F8">
        <w:rPr>
          <w:rFonts w:ascii="Arial" w:eastAsia="Calibri" w:hAnsi="Arial"/>
          <w:szCs w:val="20"/>
          <w:lang w:val="de-DE"/>
        </w:rPr>
        <w:t xml:space="preserve"> Unterricht</w:t>
      </w:r>
    </w:p>
    <w:p w:rsidR="00544B18" w:rsidRPr="003C72F8" w:rsidRDefault="00544B18" w:rsidP="003C72F8">
      <w:pPr>
        <w:pStyle w:val="Listenabsatz"/>
        <w:numPr>
          <w:ilvl w:val="0"/>
          <w:numId w:val="21"/>
        </w:numPr>
        <w:rPr>
          <w:rFonts w:ascii="Arial" w:eastAsia="Calibri" w:hAnsi="Arial"/>
          <w:szCs w:val="20"/>
          <w:lang w:val="de-DE"/>
        </w:rPr>
      </w:pPr>
      <w:r w:rsidRPr="003C72F8">
        <w:rPr>
          <w:rFonts w:ascii="Arial" w:eastAsia="Calibri" w:hAnsi="Arial"/>
          <w:szCs w:val="20"/>
          <w:lang w:val="de-DE"/>
        </w:rPr>
        <w:t xml:space="preserve">ehrenamtliche Tätigkeiten (Vereine, Jugendgruppen </w:t>
      </w:r>
      <w:r w:rsidR="00016F3B">
        <w:rPr>
          <w:rFonts w:ascii="Arial" w:eastAsia="Calibri" w:hAnsi="Arial"/>
          <w:szCs w:val="20"/>
          <w:lang w:val="de-DE"/>
        </w:rPr>
        <w:t>u.Ä</w:t>
      </w:r>
      <w:r w:rsidR="00521DF1" w:rsidRPr="003C72F8">
        <w:rPr>
          <w:rFonts w:ascii="Arial" w:eastAsia="Calibri" w:hAnsi="Arial"/>
          <w:szCs w:val="20"/>
          <w:lang w:val="de-DE"/>
        </w:rPr>
        <w:t>.</w:t>
      </w:r>
      <w:r w:rsidRPr="003C72F8">
        <w:rPr>
          <w:rFonts w:ascii="Arial" w:eastAsia="Calibri" w:hAnsi="Arial"/>
          <w:szCs w:val="20"/>
          <w:lang w:val="de-DE"/>
        </w:rPr>
        <w:t>)</w:t>
      </w:r>
      <w:r w:rsidR="001F5774" w:rsidRPr="003C72F8">
        <w:rPr>
          <w:rFonts w:ascii="Arial" w:eastAsia="Calibri" w:hAnsi="Arial"/>
          <w:szCs w:val="20"/>
          <w:lang w:val="de-DE"/>
        </w:rPr>
        <w:t xml:space="preserve"> </w:t>
      </w:r>
    </w:p>
    <w:p w:rsidR="00521DF1" w:rsidRPr="003C72F8" w:rsidRDefault="00544B18" w:rsidP="003C72F8">
      <w:pPr>
        <w:pStyle w:val="Listenabsatz"/>
        <w:numPr>
          <w:ilvl w:val="0"/>
          <w:numId w:val="21"/>
        </w:numPr>
        <w:rPr>
          <w:rFonts w:ascii="Arial" w:eastAsia="Calibri" w:hAnsi="Arial"/>
          <w:szCs w:val="20"/>
          <w:lang w:val="de-DE"/>
        </w:rPr>
      </w:pPr>
      <w:r w:rsidRPr="003C72F8">
        <w:rPr>
          <w:rFonts w:ascii="Arial" w:eastAsia="Calibri" w:hAnsi="Arial"/>
          <w:szCs w:val="20"/>
          <w:lang w:val="de-DE"/>
        </w:rPr>
        <w:t>Durchführung von therapeutischen</w:t>
      </w:r>
      <w:r w:rsidR="001F5774" w:rsidRPr="003C72F8">
        <w:rPr>
          <w:rFonts w:ascii="Arial" w:eastAsia="Calibri" w:hAnsi="Arial"/>
          <w:szCs w:val="20"/>
          <w:lang w:val="de-DE"/>
        </w:rPr>
        <w:t xml:space="preserve"> Maßnahmen </w:t>
      </w:r>
      <w:r w:rsidRPr="003C72F8">
        <w:rPr>
          <w:rFonts w:ascii="Arial" w:eastAsia="Calibri" w:hAnsi="Arial"/>
          <w:szCs w:val="20"/>
          <w:lang w:val="de-DE"/>
        </w:rPr>
        <w:t>(</w:t>
      </w:r>
      <w:r w:rsidR="001F5774" w:rsidRPr="003C72F8">
        <w:rPr>
          <w:rFonts w:ascii="Arial" w:eastAsia="Calibri" w:hAnsi="Arial"/>
          <w:szCs w:val="20"/>
          <w:lang w:val="de-DE"/>
        </w:rPr>
        <w:t>Logopädie, Ergotherapie, medizinische</w:t>
      </w:r>
      <w:r w:rsidR="00521DF1" w:rsidRPr="003C72F8">
        <w:rPr>
          <w:rFonts w:ascii="Arial" w:eastAsia="Calibri" w:hAnsi="Arial"/>
          <w:szCs w:val="20"/>
          <w:lang w:val="de-DE"/>
        </w:rPr>
        <w:t xml:space="preserve">  </w:t>
      </w:r>
    </w:p>
    <w:p w:rsidR="003C72F8" w:rsidRPr="003C72F8" w:rsidRDefault="00521DF1" w:rsidP="00EE1245">
      <w:pPr>
        <w:pStyle w:val="Listenabsatz"/>
        <w:rPr>
          <w:rFonts w:ascii="Arial" w:eastAsia="Calibri" w:hAnsi="Arial"/>
          <w:szCs w:val="20"/>
          <w:lang w:val="de-DE"/>
        </w:rPr>
      </w:pPr>
      <w:r w:rsidRPr="003C72F8">
        <w:rPr>
          <w:rFonts w:ascii="Arial" w:eastAsia="Calibri" w:hAnsi="Arial"/>
          <w:szCs w:val="20"/>
          <w:lang w:val="de-DE"/>
        </w:rPr>
        <w:t>Be</w:t>
      </w:r>
      <w:r w:rsidR="001F5774" w:rsidRPr="003C72F8">
        <w:rPr>
          <w:rFonts w:ascii="Arial" w:eastAsia="Calibri" w:hAnsi="Arial"/>
          <w:szCs w:val="20"/>
          <w:lang w:val="de-DE"/>
        </w:rPr>
        <w:t>handlungen etc.</w:t>
      </w:r>
      <w:r w:rsidR="00544B18" w:rsidRPr="003C72F8">
        <w:rPr>
          <w:rFonts w:ascii="Arial" w:eastAsia="Calibri" w:hAnsi="Arial"/>
          <w:szCs w:val="20"/>
          <w:lang w:val="de-DE"/>
        </w:rPr>
        <w:t>)</w:t>
      </w:r>
      <w:r w:rsidR="001F5774" w:rsidRPr="003C72F8">
        <w:rPr>
          <w:rFonts w:ascii="Arial" w:eastAsia="Calibri" w:hAnsi="Arial"/>
          <w:color w:val="FF0000"/>
          <w:szCs w:val="20"/>
          <w:lang w:val="de-DE"/>
        </w:rPr>
        <w:t xml:space="preserve"> </w:t>
      </w:r>
    </w:p>
    <w:p w:rsidR="001F5774" w:rsidRDefault="006F51BC" w:rsidP="003C72F8">
      <w:pPr>
        <w:pStyle w:val="Listenabsatz"/>
        <w:numPr>
          <w:ilvl w:val="0"/>
          <w:numId w:val="21"/>
        </w:numPr>
        <w:rPr>
          <w:rFonts w:ascii="Arial" w:eastAsia="Calibri" w:hAnsi="Arial"/>
          <w:szCs w:val="20"/>
          <w:lang w:val="de-DE"/>
        </w:rPr>
      </w:pPr>
      <w:r w:rsidRPr="003C72F8">
        <w:rPr>
          <w:rFonts w:ascii="Arial" w:eastAsia="Calibri" w:hAnsi="Arial"/>
          <w:szCs w:val="20"/>
          <w:lang w:val="de-DE"/>
        </w:rPr>
        <w:t xml:space="preserve">Familiäre Ereignisse wie </w:t>
      </w:r>
      <w:r w:rsidR="001F5774" w:rsidRPr="003C72F8">
        <w:rPr>
          <w:rFonts w:ascii="Arial" w:eastAsia="Calibri" w:hAnsi="Arial"/>
          <w:szCs w:val="20"/>
          <w:lang w:val="de-DE"/>
        </w:rPr>
        <w:t>Familienfeiern, Geburtstagsfeiern</w:t>
      </w:r>
    </w:p>
    <w:p w:rsidR="003C72F8" w:rsidRPr="003C72F8" w:rsidRDefault="003C72F8" w:rsidP="003C72F8">
      <w:pPr>
        <w:pStyle w:val="Listenabsatz"/>
        <w:rPr>
          <w:rFonts w:ascii="Arial" w:eastAsia="Calibri" w:hAnsi="Arial"/>
          <w:szCs w:val="20"/>
          <w:lang w:val="de-DE"/>
        </w:rPr>
      </w:pPr>
    </w:p>
    <w:p w:rsidR="001F5774" w:rsidRPr="006F51BC" w:rsidRDefault="003A154A" w:rsidP="006F51BC">
      <w:pPr>
        <w:rPr>
          <w:rFonts w:ascii="Arial" w:eastAsia="Calibri" w:hAnsi="Arial"/>
          <w:b/>
          <w:i/>
          <w:szCs w:val="20"/>
          <w:u w:val="single"/>
          <w:lang w:val="de-DE"/>
        </w:rPr>
      </w:pPr>
      <w:r>
        <w:rPr>
          <w:rFonts w:ascii="Arial" w:eastAsia="Calibri" w:hAnsi="Arial"/>
          <w:szCs w:val="20"/>
          <w:lang w:val="de-DE"/>
        </w:rPr>
        <w:t xml:space="preserve">sowie </w:t>
      </w:r>
      <w:r w:rsidR="006F51BC">
        <w:rPr>
          <w:rFonts w:ascii="Arial" w:eastAsia="Calibri" w:hAnsi="Arial"/>
          <w:szCs w:val="20"/>
          <w:lang w:val="de-DE"/>
        </w:rPr>
        <w:t>in</w:t>
      </w:r>
      <w:r w:rsidR="00544B18" w:rsidRPr="006F51BC">
        <w:rPr>
          <w:rFonts w:ascii="Arial" w:eastAsia="Calibri" w:hAnsi="Arial"/>
          <w:szCs w:val="20"/>
          <w:lang w:val="de-DE"/>
        </w:rPr>
        <w:t>dividuelle p</w:t>
      </w:r>
      <w:r>
        <w:rPr>
          <w:rFonts w:ascii="Arial" w:eastAsia="Calibri" w:hAnsi="Arial"/>
          <w:szCs w:val="20"/>
          <w:lang w:val="de-DE"/>
        </w:rPr>
        <w:t>ädagogische Gründe</w:t>
      </w:r>
      <w:r w:rsidRPr="001E3453">
        <w:rPr>
          <w:rFonts w:ascii="Arial" w:eastAsia="Calibri" w:hAnsi="Arial"/>
          <w:szCs w:val="20"/>
          <w:lang w:val="de-DE"/>
        </w:rPr>
        <w:t>,</w:t>
      </w:r>
      <w:r w:rsidR="001F5774" w:rsidRPr="001E3453">
        <w:rPr>
          <w:rFonts w:ascii="Arial" w:eastAsia="Calibri" w:hAnsi="Arial"/>
          <w:szCs w:val="20"/>
          <w:lang w:val="de-DE"/>
        </w:rPr>
        <w:t xml:space="preserve"> im gemeinsamen Gespräch mit Lehrkraft, Schulleitung, OGS-Leitung und Eltern geklärt werden. </w:t>
      </w:r>
      <w:r w:rsidR="00EF4964" w:rsidRPr="001E3453">
        <w:rPr>
          <w:rFonts w:ascii="Arial" w:eastAsia="Calibri" w:hAnsi="Arial"/>
          <w:szCs w:val="20"/>
          <w:lang w:val="de-DE"/>
        </w:rPr>
        <w:t>Eine Freistellung führt nicht zur Reduzierung der Beiträge!</w:t>
      </w:r>
      <w:r w:rsidR="001F5774" w:rsidRPr="001E3453">
        <w:rPr>
          <w:rFonts w:ascii="Arial" w:eastAsia="Calibri" w:hAnsi="Arial"/>
          <w:b/>
          <w:szCs w:val="20"/>
          <w:lang w:val="de-DE"/>
        </w:rPr>
        <w:t xml:space="preserve">                                                                                                     </w:t>
      </w:r>
    </w:p>
    <w:p w:rsidR="001F5774" w:rsidRPr="006F51BC" w:rsidRDefault="001F5774" w:rsidP="00FA6CAB">
      <w:pPr>
        <w:ind w:left="360"/>
        <w:contextualSpacing/>
        <w:rPr>
          <w:rFonts w:ascii="Arial" w:eastAsia="Calibri" w:hAnsi="Arial"/>
          <w:szCs w:val="20"/>
          <w:lang w:val="de-DE"/>
        </w:rPr>
      </w:pPr>
    </w:p>
    <w:p w:rsidR="001F5774" w:rsidRPr="00521DF1" w:rsidRDefault="00E8797F" w:rsidP="00E8797F">
      <w:pPr>
        <w:contextualSpacing/>
        <w:rPr>
          <w:rFonts w:ascii="Arial" w:eastAsia="Calibri" w:hAnsi="Arial"/>
          <w:b/>
          <w:szCs w:val="20"/>
          <w:lang w:val="de-DE"/>
        </w:rPr>
      </w:pPr>
      <w:r w:rsidRPr="00521DF1">
        <w:rPr>
          <w:rFonts w:ascii="Arial" w:eastAsia="Calibri" w:hAnsi="Arial"/>
          <w:b/>
          <w:szCs w:val="20"/>
          <w:lang w:val="de-DE"/>
        </w:rPr>
        <w:t xml:space="preserve">Konkret bedeutet dies für </w:t>
      </w:r>
      <w:r w:rsidR="003A154A">
        <w:rPr>
          <w:rFonts w:ascii="Arial" w:eastAsia="Calibri" w:hAnsi="Arial"/>
          <w:b/>
          <w:szCs w:val="20"/>
          <w:lang w:val="de-DE"/>
        </w:rPr>
        <w:t>alle M</w:t>
      </w:r>
      <w:r w:rsidR="006E19B0">
        <w:rPr>
          <w:rFonts w:ascii="Arial" w:eastAsia="Calibri" w:hAnsi="Arial"/>
          <w:b/>
          <w:szCs w:val="20"/>
          <w:lang w:val="de-DE"/>
        </w:rPr>
        <w:t>oers</w:t>
      </w:r>
      <w:r w:rsidR="003A154A">
        <w:rPr>
          <w:rFonts w:ascii="Arial" w:eastAsia="Calibri" w:hAnsi="Arial"/>
          <w:b/>
          <w:szCs w:val="20"/>
          <w:lang w:val="de-DE"/>
        </w:rPr>
        <w:t xml:space="preserve">er Schulen </w:t>
      </w:r>
      <w:r w:rsidR="006E19B0">
        <w:rPr>
          <w:rFonts w:ascii="Arial" w:eastAsia="Calibri" w:hAnsi="Arial"/>
          <w:b/>
          <w:szCs w:val="20"/>
          <w:lang w:val="de-DE"/>
        </w:rPr>
        <w:t xml:space="preserve">und </w:t>
      </w:r>
      <w:r w:rsidR="003A154A">
        <w:rPr>
          <w:rFonts w:ascii="Arial" w:eastAsia="Calibri" w:hAnsi="Arial"/>
          <w:b/>
          <w:szCs w:val="20"/>
          <w:lang w:val="de-DE"/>
        </w:rPr>
        <w:t xml:space="preserve">damit auch für </w:t>
      </w:r>
      <w:r w:rsidRPr="00521DF1">
        <w:rPr>
          <w:rFonts w:ascii="Arial" w:eastAsia="Calibri" w:hAnsi="Arial"/>
          <w:b/>
          <w:szCs w:val="20"/>
          <w:lang w:val="de-DE"/>
        </w:rPr>
        <w:t>uns</w:t>
      </w:r>
      <w:r w:rsidR="006F51BC" w:rsidRPr="00521DF1">
        <w:rPr>
          <w:rFonts w:ascii="Arial" w:eastAsia="Calibri" w:hAnsi="Arial"/>
          <w:b/>
          <w:szCs w:val="20"/>
          <w:lang w:val="de-DE"/>
        </w:rPr>
        <w:t>ere Einrichtung:</w:t>
      </w:r>
    </w:p>
    <w:p w:rsidR="006F51BC" w:rsidRPr="006F51BC" w:rsidRDefault="006F51BC" w:rsidP="00E8797F">
      <w:pPr>
        <w:contextualSpacing/>
        <w:rPr>
          <w:rFonts w:ascii="Arial" w:eastAsia="Calibri" w:hAnsi="Arial"/>
          <w:szCs w:val="20"/>
          <w:lang w:val="de-DE"/>
        </w:rPr>
      </w:pPr>
    </w:p>
    <w:p w:rsidR="00E8797F" w:rsidRDefault="00521DF1" w:rsidP="00C96778">
      <w:pPr>
        <w:pStyle w:val="Listenabsatz"/>
        <w:numPr>
          <w:ilvl w:val="0"/>
          <w:numId w:val="23"/>
        </w:numPr>
        <w:jc w:val="both"/>
        <w:rPr>
          <w:rFonts w:ascii="Arial" w:eastAsia="Calibri" w:hAnsi="Arial"/>
          <w:b/>
          <w:szCs w:val="20"/>
          <w:lang w:val="de-DE"/>
        </w:rPr>
      </w:pPr>
      <w:r w:rsidRPr="00521DF1">
        <w:rPr>
          <w:rFonts w:ascii="Arial" w:eastAsia="Calibri" w:hAnsi="Arial"/>
          <w:b/>
          <w:szCs w:val="20"/>
          <w:lang w:val="de-DE"/>
        </w:rPr>
        <w:t>Sollte I</w:t>
      </w:r>
      <w:r w:rsidR="00E8797F" w:rsidRPr="00521DF1">
        <w:rPr>
          <w:rFonts w:ascii="Arial" w:eastAsia="Calibri" w:hAnsi="Arial"/>
          <w:b/>
          <w:szCs w:val="20"/>
          <w:lang w:val="de-DE"/>
        </w:rPr>
        <w:t>hr Kind regelmäßig</w:t>
      </w:r>
      <w:r w:rsidR="003C72F8">
        <w:rPr>
          <w:rFonts w:ascii="Arial" w:eastAsia="Calibri" w:hAnsi="Arial"/>
          <w:b/>
          <w:szCs w:val="20"/>
          <w:lang w:val="de-DE"/>
        </w:rPr>
        <w:t xml:space="preserve"> </w:t>
      </w:r>
      <w:r w:rsidR="00E8797F" w:rsidRPr="00521DF1">
        <w:rPr>
          <w:rFonts w:ascii="Arial" w:eastAsia="Calibri" w:hAnsi="Arial"/>
          <w:b/>
          <w:szCs w:val="20"/>
          <w:lang w:val="de-DE"/>
        </w:rPr>
        <w:t xml:space="preserve">an außerschulischen Bildungsangeboten teilnehmen, teilen Sie uns dies bitte rechtzeitig – möglichst noch vor Schuljahresbeginn </w:t>
      </w:r>
      <w:r w:rsidRPr="00521DF1">
        <w:rPr>
          <w:rFonts w:ascii="Arial" w:eastAsia="Calibri" w:hAnsi="Arial"/>
          <w:b/>
          <w:szCs w:val="20"/>
          <w:lang w:val="de-DE"/>
        </w:rPr>
        <w:t xml:space="preserve">- </w:t>
      </w:r>
      <w:r w:rsidR="00E8797F" w:rsidRPr="00521DF1">
        <w:rPr>
          <w:rFonts w:ascii="Arial" w:eastAsia="Calibri" w:hAnsi="Arial"/>
          <w:b/>
          <w:szCs w:val="20"/>
          <w:lang w:val="de-DE"/>
        </w:rPr>
        <w:t>mit.</w:t>
      </w:r>
    </w:p>
    <w:p w:rsidR="00521DF1" w:rsidRPr="00521DF1" w:rsidRDefault="00521DF1" w:rsidP="003C72F8">
      <w:pPr>
        <w:pStyle w:val="Listenabsatz"/>
        <w:jc w:val="both"/>
        <w:rPr>
          <w:rFonts w:ascii="Arial" w:eastAsia="Calibri" w:hAnsi="Arial"/>
          <w:b/>
          <w:szCs w:val="20"/>
          <w:lang w:val="de-DE"/>
        </w:rPr>
      </w:pPr>
    </w:p>
    <w:p w:rsidR="00E8797F" w:rsidRDefault="006F51BC" w:rsidP="00C96778">
      <w:pPr>
        <w:pStyle w:val="Listenabsatz"/>
        <w:numPr>
          <w:ilvl w:val="0"/>
          <w:numId w:val="23"/>
        </w:numPr>
        <w:jc w:val="both"/>
        <w:rPr>
          <w:rFonts w:ascii="Arial" w:eastAsia="Calibri" w:hAnsi="Arial"/>
          <w:b/>
          <w:szCs w:val="20"/>
          <w:lang w:val="de-DE"/>
        </w:rPr>
      </w:pPr>
      <w:r w:rsidRPr="00521DF1">
        <w:rPr>
          <w:rFonts w:ascii="Arial" w:eastAsia="Calibri" w:hAnsi="Arial"/>
          <w:b/>
          <w:szCs w:val="20"/>
          <w:lang w:val="de-DE"/>
        </w:rPr>
        <w:t xml:space="preserve">Für alle Abwesenheiten reicht uns Ihre </w:t>
      </w:r>
      <w:r w:rsidR="009A2749">
        <w:rPr>
          <w:rFonts w:ascii="Arial" w:eastAsia="Calibri" w:hAnsi="Arial"/>
          <w:b/>
          <w:szCs w:val="20"/>
          <w:lang w:val="de-DE"/>
        </w:rPr>
        <w:t xml:space="preserve">im Anhang befindliche </w:t>
      </w:r>
      <w:r w:rsidRPr="00521DF1">
        <w:rPr>
          <w:rFonts w:ascii="Arial" w:eastAsia="Calibri" w:hAnsi="Arial"/>
          <w:b/>
          <w:szCs w:val="20"/>
          <w:lang w:val="de-DE"/>
        </w:rPr>
        <w:t>schriftliche Mitteilung, die Sie bi</w:t>
      </w:r>
      <w:r w:rsidRPr="00521DF1">
        <w:rPr>
          <w:rFonts w:ascii="Arial" w:eastAsia="Calibri" w:hAnsi="Arial"/>
          <w:b/>
          <w:szCs w:val="20"/>
          <w:lang w:val="de-DE"/>
        </w:rPr>
        <w:t>t</w:t>
      </w:r>
      <w:r w:rsidRPr="00521DF1">
        <w:rPr>
          <w:rFonts w:ascii="Arial" w:eastAsia="Calibri" w:hAnsi="Arial"/>
          <w:b/>
          <w:szCs w:val="20"/>
          <w:lang w:val="de-DE"/>
        </w:rPr>
        <w:t xml:space="preserve">te in der </w:t>
      </w:r>
      <w:r w:rsidR="003A154A">
        <w:rPr>
          <w:rFonts w:ascii="Arial" w:eastAsia="Calibri" w:hAnsi="Arial"/>
          <w:b/>
          <w:szCs w:val="20"/>
          <w:lang w:val="de-DE"/>
        </w:rPr>
        <w:t>OGS</w:t>
      </w:r>
      <w:r w:rsidRPr="00521DF1">
        <w:rPr>
          <w:rFonts w:ascii="Arial" w:eastAsia="Calibri" w:hAnsi="Arial"/>
          <w:b/>
          <w:szCs w:val="20"/>
          <w:lang w:val="de-DE"/>
        </w:rPr>
        <w:t xml:space="preserve"> abgeben. Eine Entscheidung über die Genehmigung der Abwesenheit trifft die OGS-Leitung</w:t>
      </w:r>
      <w:r w:rsidR="00945EA0">
        <w:rPr>
          <w:rFonts w:ascii="Arial" w:eastAsia="Calibri" w:hAnsi="Arial"/>
          <w:b/>
          <w:szCs w:val="20"/>
          <w:lang w:val="de-DE"/>
        </w:rPr>
        <w:t xml:space="preserve">, bei </w:t>
      </w:r>
      <w:r w:rsidR="009A2749">
        <w:rPr>
          <w:rFonts w:ascii="Arial" w:eastAsia="Calibri" w:hAnsi="Arial"/>
          <w:b/>
          <w:szCs w:val="20"/>
          <w:lang w:val="de-DE"/>
        </w:rPr>
        <w:t xml:space="preserve">mehreren </w:t>
      </w:r>
      <w:r w:rsidR="00945EA0">
        <w:rPr>
          <w:rFonts w:ascii="Arial" w:eastAsia="Calibri" w:hAnsi="Arial"/>
          <w:b/>
          <w:szCs w:val="20"/>
          <w:lang w:val="de-DE"/>
        </w:rPr>
        <w:t xml:space="preserve">regelmäßigen Abwesenheiten </w:t>
      </w:r>
      <w:r w:rsidRPr="00521DF1">
        <w:rPr>
          <w:rFonts w:ascii="Arial" w:eastAsia="Calibri" w:hAnsi="Arial"/>
          <w:b/>
          <w:szCs w:val="20"/>
          <w:lang w:val="de-DE"/>
        </w:rPr>
        <w:t>in Absprache mit der Schulleitung.</w:t>
      </w:r>
    </w:p>
    <w:p w:rsidR="00521DF1" w:rsidRPr="00521DF1" w:rsidRDefault="00521DF1" w:rsidP="003C72F8">
      <w:pPr>
        <w:pStyle w:val="Listenabsatz"/>
        <w:jc w:val="both"/>
        <w:rPr>
          <w:rFonts w:ascii="Arial" w:eastAsia="Calibri" w:hAnsi="Arial"/>
          <w:b/>
          <w:szCs w:val="20"/>
          <w:lang w:val="de-DE"/>
        </w:rPr>
      </w:pPr>
    </w:p>
    <w:p w:rsidR="001F5774" w:rsidRDefault="001F5774" w:rsidP="00C96778">
      <w:pPr>
        <w:pStyle w:val="Listenabsatz"/>
        <w:numPr>
          <w:ilvl w:val="0"/>
          <w:numId w:val="23"/>
        </w:numPr>
        <w:jc w:val="both"/>
        <w:rPr>
          <w:rFonts w:ascii="Arial" w:eastAsia="Calibri" w:hAnsi="Arial"/>
          <w:b/>
          <w:szCs w:val="20"/>
          <w:lang w:val="de-DE"/>
        </w:rPr>
      </w:pPr>
      <w:r w:rsidRPr="00521DF1">
        <w:rPr>
          <w:rFonts w:ascii="Arial" w:eastAsia="Calibri" w:hAnsi="Arial"/>
          <w:b/>
          <w:szCs w:val="20"/>
          <w:lang w:val="de-DE"/>
        </w:rPr>
        <w:t xml:space="preserve">Bei Freistellung holen Sie Ihr Kind bitte nach dem </w:t>
      </w:r>
      <w:r w:rsidR="003B334A">
        <w:rPr>
          <w:rFonts w:ascii="Arial" w:eastAsia="Calibri" w:hAnsi="Arial"/>
          <w:b/>
          <w:szCs w:val="20"/>
          <w:lang w:val="de-DE"/>
        </w:rPr>
        <w:t>verbindliche</w:t>
      </w:r>
      <w:r w:rsidR="003A154A">
        <w:rPr>
          <w:rFonts w:ascii="Arial" w:eastAsia="Calibri" w:hAnsi="Arial"/>
          <w:b/>
          <w:szCs w:val="20"/>
          <w:lang w:val="de-DE"/>
        </w:rPr>
        <w:t>n</w:t>
      </w:r>
      <w:r w:rsidR="003B334A">
        <w:rPr>
          <w:rFonts w:ascii="Arial" w:eastAsia="Calibri" w:hAnsi="Arial"/>
          <w:b/>
          <w:szCs w:val="20"/>
          <w:lang w:val="de-DE"/>
        </w:rPr>
        <w:t xml:space="preserve"> </w:t>
      </w:r>
      <w:r w:rsidRPr="00521DF1">
        <w:rPr>
          <w:rFonts w:ascii="Arial" w:eastAsia="Calibri" w:hAnsi="Arial"/>
          <w:b/>
          <w:szCs w:val="20"/>
          <w:lang w:val="de-DE"/>
        </w:rPr>
        <w:t xml:space="preserve">Mittagessen ab. </w:t>
      </w:r>
    </w:p>
    <w:p w:rsidR="00EF4964" w:rsidRPr="00EF4964" w:rsidRDefault="00EF4964" w:rsidP="00EF4964">
      <w:pPr>
        <w:pStyle w:val="Listenabsatz"/>
        <w:rPr>
          <w:rFonts w:ascii="Arial" w:eastAsia="Calibri" w:hAnsi="Arial"/>
          <w:b/>
          <w:szCs w:val="20"/>
          <w:lang w:val="de-DE"/>
        </w:rPr>
      </w:pPr>
    </w:p>
    <w:p w:rsidR="00521DF1" w:rsidRPr="00521DF1" w:rsidRDefault="00521DF1" w:rsidP="00521DF1">
      <w:pPr>
        <w:pStyle w:val="Listenabsatz"/>
        <w:rPr>
          <w:rFonts w:ascii="Arial" w:eastAsia="Calibri" w:hAnsi="Arial"/>
          <w:b/>
          <w:szCs w:val="20"/>
          <w:lang w:val="de-DE"/>
        </w:rPr>
      </w:pPr>
    </w:p>
    <w:p w:rsidR="003A154A" w:rsidRDefault="006F51BC" w:rsidP="001F5774">
      <w:pPr>
        <w:jc w:val="both"/>
        <w:rPr>
          <w:rFonts w:ascii="Arial" w:eastAsia="Calibri" w:hAnsi="Arial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t>Bitte beachten Sie, dass eine „dauerhafte und vol</w:t>
      </w:r>
      <w:r w:rsidR="00521DF1">
        <w:rPr>
          <w:rFonts w:ascii="Arial" w:eastAsia="Calibri" w:hAnsi="Arial"/>
          <w:szCs w:val="20"/>
          <w:lang w:val="de-DE"/>
        </w:rPr>
        <w:t xml:space="preserve">lumfängliche Teilnahme“ </w:t>
      </w:r>
      <w:r w:rsidR="001F5774" w:rsidRPr="006F51BC">
        <w:rPr>
          <w:rFonts w:ascii="Arial" w:eastAsia="Calibri" w:hAnsi="Arial"/>
          <w:szCs w:val="20"/>
          <w:lang w:val="de-DE"/>
        </w:rPr>
        <w:t>bis 15 Uhr</w:t>
      </w:r>
      <w:r>
        <w:rPr>
          <w:rFonts w:ascii="Arial" w:eastAsia="Calibri" w:hAnsi="Arial"/>
          <w:szCs w:val="20"/>
          <w:lang w:val="de-DE"/>
        </w:rPr>
        <w:t xml:space="preserve"> die Regel </w:t>
      </w:r>
      <w:r w:rsidR="003A154A">
        <w:rPr>
          <w:rFonts w:ascii="Arial" w:eastAsia="Calibri" w:hAnsi="Arial"/>
          <w:szCs w:val="20"/>
          <w:lang w:val="de-DE"/>
        </w:rPr>
        <w:t>ist</w:t>
      </w:r>
      <w:r>
        <w:rPr>
          <w:rFonts w:ascii="Arial" w:eastAsia="Calibri" w:hAnsi="Arial"/>
          <w:szCs w:val="20"/>
          <w:lang w:val="de-DE"/>
        </w:rPr>
        <w:t>, um d</w:t>
      </w:r>
      <w:r w:rsidR="00521DF1">
        <w:rPr>
          <w:rFonts w:ascii="Arial" w:eastAsia="Calibri" w:hAnsi="Arial"/>
          <w:szCs w:val="20"/>
          <w:lang w:val="de-DE"/>
        </w:rPr>
        <w:t>ie Ko</w:t>
      </w:r>
      <w:r w:rsidR="00521DF1">
        <w:rPr>
          <w:rFonts w:ascii="Arial" w:eastAsia="Calibri" w:hAnsi="Arial"/>
          <w:szCs w:val="20"/>
          <w:lang w:val="de-DE"/>
        </w:rPr>
        <w:t>n</w:t>
      </w:r>
      <w:r w:rsidR="00521DF1">
        <w:rPr>
          <w:rFonts w:ascii="Arial" w:eastAsia="Calibri" w:hAnsi="Arial"/>
          <w:szCs w:val="20"/>
          <w:lang w:val="de-DE"/>
        </w:rPr>
        <w:t>tinuität unserer Angebote zu gewährleisten.</w:t>
      </w:r>
      <w:r w:rsidR="001F5774" w:rsidRPr="006F51BC">
        <w:rPr>
          <w:rFonts w:ascii="Arial" w:eastAsia="Calibri" w:hAnsi="Arial"/>
          <w:szCs w:val="20"/>
          <w:lang w:val="de-DE"/>
        </w:rPr>
        <w:t xml:space="preserve"> </w:t>
      </w:r>
      <w:r w:rsidR="003A154A">
        <w:rPr>
          <w:rFonts w:ascii="Arial" w:eastAsia="Calibri" w:hAnsi="Arial"/>
          <w:szCs w:val="20"/>
          <w:lang w:val="de-DE"/>
        </w:rPr>
        <w:t>Dazu gehören e</w:t>
      </w:r>
      <w:r w:rsidR="001F5774" w:rsidRPr="006F51BC">
        <w:rPr>
          <w:rFonts w:ascii="Arial" w:eastAsia="Calibri" w:hAnsi="Arial"/>
          <w:szCs w:val="20"/>
          <w:lang w:val="de-DE"/>
        </w:rPr>
        <w:t>in klar strukturierter Tagesablauf, die Teilnahm</w:t>
      </w:r>
      <w:r w:rsidR="001F5774" w:rsidRPr="006F51BC">
        <w:rPr>
          <w:rFonts w:ascii="Arial" w:eastAsia="Calibri" w:hAnsi="Arial"/>
          <w:szCs w:val="20"/>
          <w:lang w:val="de-DE"/>
        </w:rPr>
        <w:t>e</w:t>
      </w:r>
      <w:r w:rsidR="001F5774" w:rsidRPr="006F51BC">
        <w:rPr>
          <w:rFonts w:ascii="Arial" w:eastAsia="Calibri" w:hAnsi="Arial"/>
          <w:szCs w:val="20"/>
          <w:lang w:val="de-DE"/>
        </w:rPr>
        <w:t>möglich</w:t>
      </w:r>
      <w:r w:rsidR="00521DF1">
        <w:rPr>
          <w:rFonts w:ascii="Arial" w:eastAsia="Calibri" w:hAnsi="Arial"/>
          <w:szCs w:val="20"/>
          <w:lang w:val="de-DE"/>
        </w:rPr>
        <w:t xml:space="preserve">keit an den Angeboten der OGS, </w:t>
      </w:r>
      <w:r w:rsidR="001F5774" w:rsidRPr="006F51BC">
        <w:rPr>
          <w:rFonts w:ascii="Arial" w:eastAsia="Calibri" w:hAnsi="Arial"/>
          <w:szCs w:val="20"/>
          <w:lang w:val="de-DE"/>
        </w:rPr>
        <w:t>an Partizipationsmöglichkeiten wie Kind</w:t>
      </w:r>
      <w:r w:rsidR="003A154A">
        <w:rPr>
          <w:rFonts w:ascii="Arial" w:eastAsia="Calibri" w:hAnsi="Arial"/>
          <w:szCs w:val="20"/>
          <w:lang w:val="de-DE"/>
        </w:rPr>
        <w:t>erkonferenzen etc.</w:t>
      </w:r>
    </w:p>
    <w:p w:rsidR="001F5774" w:rsidRDefault="003A154A" w:rsidP="001F5774">
      <w:pPr>
        <w:jc w:val="both"/>
        <w:rPr>
          <w:rFonts w:ascii="Arial" w:eastAsia="Calibri" w:hAnsi="Arial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t>D</w:t>
      </w:r>
      <w:r w:rsidR="001F5774" w:rsidRPr="006F51BC">
        <w:rPr>
          <w:rFonts w:ascii="Arial" w:eastAsia="Calibri" w:hAnsi="Arial"/>
          <w:szCs w:val="20"/>
          <w:lang w:val="de-DE"/>
        </w:rPr>
        <w:t>ie Aufmerksamkeit der pädagogischen Kräfte</w:t>
      </w:r>
      <w:r>
        <w:rPr>
          <w:rFonts w:ascii="Arial" w:eastAsia="Calibri" w:hAnsi="Arial"/>
          <w:szCs w:val="20"/>
          <w:lang w:val="de-DE"/>
        </w:rPr>
        <w:t xml:space="preserve"> gewährleistet damit </w:t>
      </w:r>
      <w:r w:rsidR="001F5774" w:rsidRPr="006F51BC">
        <w:rPr>
          <w:rFonts w:ascii="Arial" w:eastAsia="Calibri" w:hAnsi="Arial"/>
          <w:szCs w:val="20"/>
          <w:lang w:val="de-DE"/>
        </w:rPr>
        <w:t xml:space="preserve">ohne Störungen die Entwicklung eines Gruppengefüges </w:t>
      </w:r>
      <w:r>
        <w:rPr>
          <w:rFonts w:ascii="Arial" w:eastAsia="Calibri" w:hAnsi="Arial"/>
          <w:szCs w:val="20"/>
          <w:lang w:val="de-DE"/>
        </w:rPr>
        <w:t xml:space="preserve">als </w:t>
      </w:r>
      <w:r w:rsidR="001F5774" w:rsidRPr="006F51BC">
        <w:rPr>
          <w:rFonts w:ascii="Arial" w:eastAsia="Calibri" w:hAnsi="Arial"/>
          <w:szCs w:val="20"/>
          <w:lang w:val="de-DE"/>
        </w:rPr>
        <w:t>wichtige</w:t>
      </w:r>
      <w:r>
        <w:rPr>
          <w:rFonts w:ascii="Arial" w:eastAsia="Calibri" w:hAnsi="Arial"/>
          <w:szCs w:val="20"/>
          <w:lang w:val="de-DE"/>
        </w:rPr>
        <w:t xml:space="preserve">m </w:t>
      </w:r>
      <w:r w:rsidR="001F5774" w:rsidRPr="006F51BC">
        <w:rPr>
          <w:rFonts w:ascii="Arial" w:eastAsia="Calibri" w:hAnsi="Arial"/>
          <w:szCs w:val="20"/>
          <w:lang w:val="de-DE"/>
        </w:rPr>
        <w:t xml:space="preserve"> Bestandteil der pädagogischen Arbeit. </w:t>
      </w:r>
    </w:p>
    <w:p w:rsidR="005F5758" w:rsidRDefault="005F5758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5F5758" w:rsidRDefault="005F5758" w:rsidP="001F5774">
      <w:pPr>
        <w:jc w:val="both"/>
        <w:rPr>
          <w:rFonts w:ascii="Arial" w:eastAsia="Calibri" w:hAnsi="Arial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t>Sollte Ihr Kind an einzelnen Tagen die Einrichtung früher verlassen müssen, füllen Sie bitte beigefügtes For</w:t>
      </w:r>
      <w:r>
        <w:rPr>
          <w:rFonts w:ascii="Arial" w:eastAsia="Calibri" w:hAnsi="Arial"/>
          <w:szCs w:val="20"/>
          <w:lang w:val="de-DE"/>
        </w:rPr>
        <w:t>m</w:t>
      </w:r>
      <w:r w:rsidR="009C5030">
        <w:rPr>
          <w:rFonts w:ascii="Arial" w:eastAsia="Calibri" w:hAnsi="Arial"/>
          <w:szCs w:val="20"/>
          <w:lang w:val="de-DE"/>
        </w:rPr>
        <w:t>blatt aus und geben</w:t>
      </w:r>
      <w:r>
        <w:rPr>
          <w:rFonts w:ascii="Arial" w:eastAsia="Calibri" w:hAnsi="Arial"/>
          <w:szCs w:val="20"/>
          <w:lang w:val="de-DE"/>
        </w:rPr>
        <w:t xml:space="preserve"> es an die Mitarbeiter/innen zurück. Wir sind verpflichtet, Gründe für eine regelmäßige A</w:t>
      </w:r>
      <w:r>
        <w:rPr>
          <w:rFonts w:ascii="Arial" w:eastAsia="Calibri" w:hAnsi="Arial"/>
          <w:szCs w:val="20"/>
          <w:lang w:val="de-DE"/>
        </w:rPr>
        <w:t>b</w:t>
      </w:r>
      <w:r>
        <w:rPr>
          <w:rFonts w:ascii="Arial" w:eastAsia="Calibri" w:hAnsi="Arial"/>
          <w:szCs w:val="20"/>
          <w:lang w:val="de-DE"/>
        </w:rPr>
        <w:t xml:space="preserve">wesenheit schriftlich zu dokumentieren. </w:t>
      </w:r>
    </w:p>
    <w:p w:rsidR="005F5758" w:rsidRDefault="005F5758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5F5758" w:rsidRDefault="005F5758" w:rsidP="001F5774">
      <w:pPr>
        <w:jc w:val="both"/>
        <w:rPr>
          <w:rFonts w:ascii="Arial" w:eastAsia="Calibri" w:hAnsi="Arial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lastRenderedPageBreak/>
        <w:t>Freundliche Grüße</w:t>
      </w:r>
    </w:p>
    <w:p w:rsidR="005F5758" w:rsidRDefault="005F5758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5F5758" w:rsidRDefault="005F5758" w:rsidP="005F5758">
      <w:pPr>
        <w:rPr>
          <w:rFonts w:ascii="Arial" w:eastAsia="Calibri" w:hAnsi="Arial"/>
          <w:szCs w:val="20"/>
          <w:lang w:val="de-DE"/>
        </w:rPr>
      </w:pPr>
    </w:p>
    <w:p w:rsidR="006E19B0" w:rsidRPr="006E19B0" w:rsidRDefault="006E19B0" w:rsidP="005F5758">
      <w:pPr>
        <w:rPr>
          <w:rFonts w:ascii="Arial" w:eastAsia="Calibri" w:hAnsi="Arial"/>
          <w:b/>
          <w:color w:val="00B050"/>
          <w:szCs w:val="20"/>
          <w:lang w:val="de-DE"/>
        </w:rPr>
      </w:pPr>
      <w:r w:rsidRPr="006E19B0">
        <w:rPr>
          <w:rFonts w:ascii="Arial" w:eastAsia="Calibri" w:hAnsi="Arial"/>
          <w:b/>
          <w:color w:val="00B050"/>
          <w:szCs w:val="20"/>
          <w:lang w:val="de-DE"/>
        </w:rPr>
        <w:t>(eigene Signatur)</w:t>
      </w:r>
    </w:p>
    <w:p w:rsidR="005F5758" w:rsidRPr="006E19B0" w:rsidRDefault="005F5758" w:rsidP="001F5774">
      <w:pPr>
        <w:jc w:val="both"/>
        <w:rPr>
          <w:rFonts w:ascii="Arial" w:eastAsia="Calibri" w:hAnsi="Arial"/>
          <w:b/>
          <w:szCs w:val="20"/>
          <w:lang w:val="de-DE"/>
        </w:rPr>
      </w:pPr>
    </w:p>
    <w:p w:rsidR="005F5758" w:rsidRDefault="005F5758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BB0F11" w:rsidRPr="00BB0F11" w:rsidRDefault="00BB0F11" w:rsidP="001F5774">
      <w:pPr>
        <w:jc w:val="both"/>
        <w:rPr>
          <w:rFonts w:ascii="Arial" w:eastAsia="Calibri" w:hAnsi="Arial"/>
          <w:b/>
          <w:color w:val="00B050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b/>
          <w:color w:val="00B050"/>
          <w:szCs w:val="20"/>
          <w:lang w:val="de-DE"/>
        </w:rPr>
        <w:t>(eigenes Logo)</w:t>
      </w:r>
    </w:p>
    <w:p w:rsidR="00BB0F11" w:rsidRDefault="00BB0F11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BB0F11" w:rsidRDefault="00BB0F11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BB0F11" w:rsidRDefault="00BB0F11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BB0F11" w:rsidRDefault="00BB0F11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BB0F11" w:rsidRDefault="00BB0F11" w:rsidP="001F5774">
      <w:pPr>
        <w:jc w:val="both"/>
        <w:rPr>
          <w:rFonts w:ascii="Arial" w:eastAsia="Calibri" w:hAnsi="Arial"/>
          <w:szCs w:val="20"/>
          <w:lang w:val="de-DE"/>
        </w:rPr>
      </w:pPr>
    </w:p>
    <w:p w:rsidR="00BB0F11" w:rsidRPr="00BB0F11" w:rsidRDefault="006E19B0" w:rsidP="00BB0F11">
      <w:pPr>
        <w:jc w:val="both"/>
        <w:rPr>
          <w:rFonts w:ascii="Arial" w:eastAsia="Calibri" w:hAnsi="Arial"/>
          <w:b/>
          <w:color w:val="00B050"/>
          <w:szCs w:val="20"/>
          <w:lang w:val="de-DE"/>
        </w:rPr>
      </w:pP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  <w:r>
        <w:rPr>
          <w:rFonts w:ascii="Arial" w:eastAsia="Calibri" w:hAnsi="Arial"/>
          <w:szCs w:val="20"/>
          <w:lang w:val="de-DE"/>
        </w:rPr>
        <w:tab/>
      </w:r>
    </w:p>
    <w:p w:rsidR="00C96778" w:rsidRPr="00016F3B" w:rsidRDefault="00C96778" w:rsidP="006E19B0">
      <w:pPr>
        <w:rPr>
          <w:rFonts w:ascii="Arial" w:hAnsi="Arial" w:cs="Arial"/>
          <w:b/>
          <w:bCs/>
          <w:sz w:val="24"/>
          <w:u w:val="single"/>
          <w:lang w:val="de-DE"/>
        </w:rPr>
      </w:pPr>
      <w:r w:rsidRPr="00016F3B">
        <w:rPr>
          <w:rFonts w:ascii="Arial" w:hAnsi="Arial" w:cs="Arial"/>
          <w:b/>
          <w:bCs/>
          <w:sz w:val="24"/>
          <w:u w:val="single"/>
          <w:lang w:val="de-DE"/>
        </w:rPr>
        <w:t>Freistellun</w:t>
      </w:r>
      <w:r w:rsidR="006E19B0">
        <w:rPr>
          <w:rFonts w:ascii="Arial" w:hAnsi="Arial" w:cs="Arial"/>
          <w:b/>
          <w:bCs/>
          <w:sz w:val="24"/>
          <w:u w:val="single"/>
          <w:lang w:val="de-DE"/>
        </w:rPr>
        <w:t>gsantrag</w:t>
      </w:r>
      <w:r w:rsidR="00BB0F11">
        <w:rPr>
          <w:rFonts w:ascii="Arial" w:hAnsi="Arial" w:cs="Arial"/>
          <w:b/>
          <w:bCs/>
          <w:sz w:val="24"/>
          <w:u w:val="single"/>
          <w:lang w:val="de-DE"/>
        </w:rPr>
        <w:t xml:space="preserve"> für den Offenen Ganztag:</w:t>
      </w:r>
    </w:p>
    <w:p w:rsidR="00BB0F11" w:rsidRDefault="00BB0F11" w:rsidP="00C96778">
      <w:pPr>
        <w:rPr>
          <w:rFonts w:ascii="Arial" w:hAnsi="Arial" w:cs="Arial"/>
          <w:bCs/>
          <w:szCs w:val="20"/>
          <w:lang w:val="de-DE"/>
        </w:rPr>
      </w:pPr>
    </w:p>
    <w:p w:rsidR="00BB0F11" w:rsidRPr="00BB0F11" w:rsidRDefault="00BB0F11" w:rsidP="00C96778">
      <w:pPr>
        <w:rPr>
          <w:rFonts w:ascii="Arial" w:hAnsi="Arial" w:cs="Arial"/>
          <w:bCs/>
          <w:sz w:val="24"/>
          <w:lang w:val="de-DE"/>
        </w:rPr>
      </w:pPr>
      <w:r w:rsidRPr="00BB0F11">
        <w:rPr>
          <w:rFonts w:ascii="Arial" w:hAnsi="Arial" w:cs="Arial"/>
          <w:bCs/>
          <w:sz w:val="24"/>
          <w:lang w:val="de-DE"/>
        </w:rPr>
        <w:t>Grundschule</w:t>
      </w:r>
      <w:r>
        <w:rPr>
          <w:rFonts w:ascii="Arial" w:hAnsi="Arial" w:cs="Arial"/>
          <w:bCs/>
          <w:sz w:val="24"/>
          <w:lang w:val="de-DE"/>
        </w:rPr>
        <w:t>:  ______________________________________________</w:t>
      </w:r>
    </w:p>
    <w:p w:rsidR="00BB0F11" w:rsidRDefault="00BB0F11" w:rsidP="00C96778">
      <w:pPr>
        <w:rPr>
          <w:rFonts w:ascii="Arial" w:hAnsi="Arial" w:cs="Arial"/>
          <w:bCs/>
          <w:szCs w:val="20"/>
          <w:lang w:val="de-DE"/>
        </w:rPr>
      </w:pPr>
    </w:p>
    <w:p w:rsidR="00C96778" w:rsidRPr="00C96778" w:rsidRDefault="00C96778" w:rsidP="00C96778">
      <w:pPr>
        <w:rPr>
          <w:rFonts w:ascii="Arial" w:hAnsi="Arial" w:cs="Arial"/>
          <w:bCs/>
          <w:sz w:val="24"/>
          <w:lang w:val="de-DE"/>
        </w:rPr>
      </w:pPr>
      <w:r w:rsidRPr="00C96778">
        <w:rPr>
          <w:rFonts w:ascii="Arial" w:hAnsi="Arial" w:cs="Arial"/>
          <w:bCs/>
          <w:sz w:val="24"/>
          <w:lang w:val="de-DE"/>
        </w:rPr>
        <w:t>Name des Kindes:  _____________</w:t>
      </w:r>
      <w:r w:rsidR="00016F3B">
        <w:rPr>
          <w:rFonts w:ascii="Arial" w:hAnsi="Arial" w:cs="Arial"/>
          <w:bCs/>
          <w:sz w:val="24"/>
          <w:lang w:val="de-DE"/>
        </w:rPr>
        <w:t>_____________________________</w:t>
      </w:r>
    </w:p>
    <w:p w:rsidR="00C96778" w:rsidRPr="00C96778" w:rsidRDefault="00C96778" w:rsidP="00C96778">
      <w:pPr>
        <w:rPr>
          <w:rFonts w:ascii="Arial" w:hAnsi="Arial" w:cs="Arial"/>
          <w:bCs/>
          <w:sz w:val="24"/>
          <w:lang w:val="de-DE"/>
        </w:rPr>
      </w:pPr>
    </w:p>
    <w:p w:rsidR="00C96778" w:rsidRPr="00C96778" w:rsidRDefault="00C96778" w:rsidP="00C96778">
      <w:pPr>
        <w:rPr>
          <w:rFonts w:ascii="Arial" w:hAnsi="Arial" w:cs="Arial"/>
          <w:bCs/>
          <w:sz w:val="24"/>
          <w:lang w:val="de-DE"/>
        </w:rPr>
      </w:pPr>
      <w:r w:rsidRPr="00C96778">
        <w:rPr>
          <w:rFonts w:ascii="Arial" w:hAnsi="Arial" w:cs="Arial"/>
          <w:bCs/>
          <w:sz w:val="24"/>
          <w:lang w:val="de-DE"/>
        </w:rPr>
        <w:t>Klasse: ________________</w:t>
      </w:r>
    </w:p>
    <w:p w:rsidR="00C96778" w:rsidRPr="00C96778" w:rsidRDefault="00C96778" w:rsidP="00C96778">
      <w:pPr>
        <w:rPr>
          <w:rFonts w:ascii="Arial" w:hAnsi="Arial" w:cs="Arial"/>
          <w:bCs/>
          <w:sz w:val="24"/>
          <w:lang w:val="de-DE"/>
        </w:rPr>
      </w:pPr>
    </w:p>
    <w:p w:rsidR="00C96778" w:rsidRDefault="00016F3B" w:rsidP="00C96778">
      <w:pPr>
        <w:rPr>
          <w:rFonts w:ascii="Arial" w:hAnsi="Arial" w:cs="Arial"/>
          <w:bCs/>
          <w:sz w:val="24"/>
          <w:lang w:val="de-DE"/>
        </w:rPr>
      </w:pPr>
      <w:r>
        <w:rPr>
          <w:rFonts w:ascii="Arial" w:hAnsi="Arial" w:cs="Arial"/>
          <w:bCs/>
          <w:sz w:val="24"/>
          <w:lang w:val="de-DE"/>
        </w:rPr>
        <w:t>Name einer/s</w:t>
      </w:r>
      <w:r w:rsidR="00C96778" w:rsidRPr="00C96778">
        <w:rPr>
          <w:rFonts w:ascii="Arial" w:hAnsi="Arial" w:cs="Arial"/>
          <w:bCs/>
          <w:sz w:val="24"/>
          <w:lang w:val="de-DE"/>
        </w:rPr>
        <w:t xml:space="preserve"> Sorgeberechtigten: ____</w:t>
      </w:r>
      <w:r>
        <w:rPr>
          <w:rFonts w:ascii="Arial" w:hAnsi="Arial" w:cs="Arial"/>
          <w:bCs/>
          <w:sz w:val="24"/>
          <w:lang w:val="de-DE"/>
        </w:rPr>
        <w:t>___________________________</w:t>
      </w:r>
    </w:p>
    <w:p w:rsidR="00C96778" w:rsidRDefault="00C96778" w:rsidP="00C96778">
      <w:pPr>
        <w:rPr>
          <w:rFonts w:ascii="Arial" w:hAnsi="Arial" w:cs="Arial"/>
          <w:bCs/>
          <w:sz w:val="24"/>
          <w:lang w:val="de-DE"/>
        </w:rPr>
      </w:pPr>
    </w:p>
    <w:p w:rsidR="00C96778" w:rsidRDefault="00C96778" w:rsidP="00C96778">
      <w:pPr>
        <w:rPr>
          <w:rFonts w:ascii="Arial" w:hAnsi="Arial" w:cs="Arial"/>
          <w:bCs/>
          <w:sz w:val="24"/>
          <w:lang w:val="de-DE"/>
        </w:rPr>
      </w:pPr>
    </w:p>
    <w:p w:rsidR="00C96778" w:rsidRPr="001E3453" w:rsidRDefault="00C96778" w:rsidP="00C96778">
      <w:pPr>
        <w:rPr>
          <w:rFonts w:ascii="Arial" w:hAnsi="Arial" w:cs="Arial"/>
          <w:bCs/>
          <w:sz w:val="24"/>
          <w:lang w:val="de-DE"/>
        </w:rPr>
      </w:pPr>
      <w:r>
        <w:rPr>
          <w:rFonts w:ascii="Arial" w:hAnsi="Arial" w:cs="Arial"/>
          <w:bCs/>
          <w:sz w:val="24"/>
          <w:lang w:val="de-DE"/>
        </w:rPr>
        <w:t xml:space="preserve">Mein Kind muss die </w:t>
      </w:r>
      <w:r w:rsidR="00EF4964" w:rsidRPr="001E3453">
        <w:rPr>
          <w:rFonts w:ascii="Arial" w:hAnsi="Arial" w:cs="Arial"/>
          <w:b/>
          <w:bCs/>
          <w:sz w:val="24"/>
          <w:lang w:val="de-DE"/>
        </w:rPr>
        <w:t>Offene Ganztagsschule</w:t>
      </w:r>
      <w:r w:rsidRPr="001E3453">
        <w:rPr>
          <w:rFonts w:ascii="Arial" w:hAnsi="Arial" w:cs="Arial"/>
          <w:bCs/>
          <w:sz w:val="24"/>
          <w:lang w:val="de-DE"/>
        </w:rPr>
        <w:t xml:space="preserve"> aus folgenden Gründen früher verlassen: </w:t>
      </w:r>
    </w:p>
    <w:p w:rsidR="00C96778" w:rsidRPr="001E3453" w:rsidRDefault="00C96778" w:rsidP="00C96778">
      <w:pPr>
        <w:rPr>
          <w:rFonts w:ascii="Arial" w:hAnsi="Arial" w:cs="Arial"/>
          <w:bCs/>
          <w:sz w:val="24"/>
          <w:lang w:val="de-DE"/>
        </w:rPr>
      </w:pP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7"/>
        <w:gridCol w:w="1418"/>
        <w:gridCol w:w="1417"/>
        <w:gridCol w:w="1418"/>
      </w:tblGrid>
      <w:tr w:rsidR="00801D74" w:rsidRPr="00801D74" w:rsidTr="00B01C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6E19B0" w:rsidRDefault="00801D74" w:rsidP="00EF496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  <w:t>Montag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  <w:t>Dienstag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  <w:t>Mittwoch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  <w:t>Donnerstag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  <w:t xml:space="preserve"> Freitag</w:t>
            </w:r>
          </w:p>
        </w:tc>
      </w:tr>
      <w:tr w:rsidR="00801D74" w:rsidRPr="00801D74" w:rsidTr="00B01CED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Calibri" w:hAnsi="Arial" w:cs="Arial"/>
                <w:szCs w:val="20"/>
                <w:lang w:val="de-DE"/>
              </w:rPr>
            </w:pPr>
            <w:r w:rsidRPr="00801D74">
              <w:rPr>
                <w:rFonts w:ascii="Arial" w:eastAsia="Calibri" w:hAnsi="Arial" w:cs="Arial"/>
                <w:szCs w:val="20"/>
                <w:lang w:val="de-DE"/>
              </w:rPr>
              <w:t xml:space="preserve">Teilnahme an </w:t>
            </w: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Calibri" w:hAnsi="Arial" w:cs="Arial"/>
                <w:szCs w:val="20"/>
                <w:lang w:val="de-DE"/>
              </w:rPr>
              <w:t>Vereinssport, Schwimmen, Musikschule</w:t>
            </w: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</w:tr>
      <w:tr w:rsidR="00801D74" w:rsidRPr="00801D74" w:rsidTr="00B01CED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Calibri" w:hAnsi="Arial" w:cs="Arial"/>
                <w:szCs w:val="20"/>
                <w:lang w:val="de-DE"/>
              </w:rPr>
              <w:t>Durchführung von therapeutischen Maßnahmen (Logopädie, Ergotherapie, medizinische Behandlungen etc.)</w:t>
            </w:r>
            <w:r w:rsidRPr="00801D74">
              <w:rPr>
                <w:rFonts w:ascii="Arial" w:eastAsia="Calibri" w:hAnsi="Arial" w:cs="Arial"/>
                <w:color w:val="FF0000"/>
                <w:szCs w:val="20"/>
                <w:lang w:val="de-DE"/>
              </w:rPr>
              <w:t xml:space="preserve"> </w:t>
            </w:r>
            <w:r w:rsidRPr="00801D74">
              <w:rPr>
                <w:rFonts w:ascii="Arial" w:eastAsia="Calibri" w:hAnsi="Arial" w:cs="Arial"/>
                <w:color w:val="FF0000"/>
                <w:szCs w:val="20"/>
                <w:lang w:val="de-DE"/>
              </w:rPr>
              <w:br/>
            </w: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</w:tr>
      <w:tr w:rsidR="00801D74" w:rsidRPr="00801D74" w:rsidTr="00B01CED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Calibri" w:hAnsi="Arial" w:cs="Arial"/>
                <w:szCs w:val="20"/>
                <w:lang w:val="de-DE"/>
              </w:rPr>
              <w:t>ehrenamtliche Tätigkeiten (Vereine, Jugendgruppen u.Ä.)</w:t>
            </w: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</w:tr>
      <w:tr w:rsidR="00801D74" w:rsidRPr="00801D74" w:rsidTr="00B01CED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Calibri" w:hAnsi="Arial" w:cs="Arial"/>
                <w:szCs w:val="20"/>
                <w:lang w:val="de-DE"/>
              </w:rPr>
              <w:lastRenderedPageBreak/>
              <w:t>Teilnahme am herkunftssprachlichen Unterricht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6E19B0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Beginn: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</w:pPr>
            <w:r w:rsidRPr="00801D74">
              <w:rPr>
                <w:rFonts w:ascii="Arial" w:eastAsia="Lucida Sans Unicode" w:hAnsi="Arial" w:cs="Arial"/>
                <w:bCs/>
                <w:kern w:val="3"/>
                <w:szCs w:val="20"/>
                <w:lang w:val="de-DE" w:eastAsia="de-DE"/>
              </w:rPr>
              <w:t>Ende:</w:t>
            </w:r>
          </w:p>
          <w:p w:rsidR="00801D74" w:rsidRPr="00801D74" w:rsidRDefault="00801D74" w:rsidP="00B01C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Cs/>
                <w:kern w:val="3"/>
                <w:szCs w:val="20"/>
              </w:rPr>
            </w:pPr>
          </w:p>
        </w:tc>
      </w:tr>
    </w:tbl>
    <w:p w:rsidR="00801D74" w:rsidRPr="00801D74" w:rsidRDefault="00801D74" w:rsidP="00801D74">
      <w:pPr>
        <w:rPr>
          <w:rFonts w:ascii="Arial" w:hAnsi="Arial" w:cs="Arial"/>
          <w:bCs/>
          <w:sz w:val="24"/>
          <w:lang w:val="de-DE"/>
        </w:rPr>
      </w:pPr>
    </w:p>
    <w:p w:rsidR="00282F01" w:rsidRDefault="00282F01" w:rsidP="00801D74">
      <w:pPr>
        <w:rPr>
          <w:rFonts w:ascii="Arial" w:eastAsia="Calibri" w:hAnsi="Arial"/>
          <w:sz w:val="24"/>
          <w:lang w:val="de-DE"/>
        </w:rPr>
      </w:pPr>
      <w:r>
        <w:rPr>
          <w:rFonts w:ascii="Arial" w:eastAsia="Calibri" w:hAnsi="Arial"/>
          <w:sz w:val="24"/>
          <w:lang w:val="de-DE"/>
        </w:rPr>
        <w:t>Einmalige</w:t>
      </w:r>
      <w:r w:rsidRPr="00282F01">
        <w:rPr>
          <w:rFonts w:ascii="Arial" w:eastAsia="Calibri" w:hAnsi="Arial"/>
          <w:sz w:val="24"/>
          <w:lang w:val="de-DE"/>
        </w:rPr>
        <w:t xml:space="preserve"> Ereignisse wie </w:t>
      </w:r>
      <w:r>
        <w:rPr>
          <w:rFonts w:ascii="Arial" w:eastAsia="Calibri" w:hAnsi="Arial"/>
          <w:sz w:val="24"/>
          <w:lang w:val="de-DE"/>
        </w:rPr>
        <w:t xml:space="preserve">Arztbesuche, </w:t>
      </w:r>
      <w:r w:rsidRPr="00282F01">
        <w:rPr>
          <w:rFonts w:ascii="Arial" w:eastAsia="Calibri" w:hAnsi="Arial"/>
          <w:sz w:val="24"/>
          <w:lang w:val="de-DE"/>
        </w:rPr>
        <w:t>Familienfeiern, Geburtstagsfeiern</w:t>
      </w:r>
      <w:r>
        <w:rPr>
          <w:rFonts w:ascii="Arial" w:eastAsia="Calibri" w:hAnsi="Arial"/>
          <w:sz w:val="24"/>
          <w:lang w:val="de-DE"/>
        </w:rPr>
        <w:t xml:space="preserve"> melden Sie bitte rechtze</w:t>
      </w:r>
      <w:r w:rsidR="00801D74">
        <w:rPr>
          <w:rFonts w:ascii="Arial" w:eastAsia="Calibri" w:hAnsi="Arial"/>
          <w:sz w:val="24"/>
          <w:lang w:val="de-DE"/>
        </w:rPr>
        <w:t>itig bei der Gruppenleitung an.</w:t>
      </w:r>
    </w:p>
    <w:p w:rsidR="00BB0F11" w:rsidRDefault="00BB0F11" w:rsidP="00801D74">
      <w:pPr>
        <w:rPr>
          <w:rFonts w:ascii="Arial" w:eastAsia="Calibri" w:hAnsi="Arial"/>
          <w:sz w:val="24"/>
          <w:lang w:val="de-DE"/>
        </w:rPr>
      </w:pPr>
      <w:r>
        <w:rPr>
          <w:rFonts w:ascii="Arial" w:eastAsia="Calibri" w:hAnsi="Arial"/>
          <w:sz w:val="24"/>
          <w:lang w:val="de-DE"/>
        </w:rPr>
        <w:t xml:space="preserve">Ist die </w:t>
      </w:r>
      <w:r w:rsidR="00EF4964">
        <w:rPr>
          <w:rFonts w:ascii="Arial" w:eastAsia="Calibri" w:hAnsi="Arial"/>
          <w:sz w:val="24"/>
          <w:lang w:val="de-DE"/>
        </w:rPr>
        <w:t>M</w:t>
      </w:r>
      <w:r>
        <w:rPr>
          <w:rFonts w:ascii="Arial" w:eastAsia="Calibri" w:hAnsi="Arial"/>
          <w:sz w:val="24"/>
          <w:lang w:val="de-DE"/>
        </w:rPr>
        <w:t>aßnahme beendet, teile</w:t>
      </w:r>
      <w:r w:rsidR="001E3453">
        <w:rPr>
          <w:rFonts w:ascii="Arial" w:eastAsia="Calibri" w:hAnsi="Arial"/>
          <w:sz w:val="24"/>
          <w:lang w:val="de-DE"/>
        </w:rPr>
        <w:t>n Sie</w:t>
      </w:r>
      <w:r>
        <w:rPr>
          <w:rFonts w:ascii="Arial" w:eastAsia="Calibri" w:hAnsi="Arial"/>
          <w:sz w:val="24"/>
          <w:lang w:val="de-DE"/>
        </w:rPr>
        <w:t xml:space="preserve"> dies der Einrichtung schriftlich mit.</w:t>
      </w:r>
    </w:p>
    <w:p w:rsidR="00801D74" w:rsidRDefault="00801D74" w:rsidP="00801D74">
      <w:pPr>
        <w:rPr>
          <w:rFonts w:ascii="Arial" w:eastAsia="Calibri" w:hAnsi="Arial"/>
          <w:sz w:val="24"/>
          <w:lang w:val="de-DE"/>
        </w:rPr>
      </w:pPr>
    </w:p>
    <w:p w:rsidR="00BB0F11" w:rsidRDefault="00BB0F11" w:rsidP="00801D74">
      <w:pPr>
        <w:rPr>
          <w:rFonts w:ascii="Arial" w:eastAsia="Calibri" w:hAnsi="Arial"/>
          <w:sz w:val="24"/>
          <w:lang w:val="de-DE"/>
        </w:rPr>
      </w:pPr>
    </w:p>
    <w:p w:rsidR="00282F01" w:rsidRDefault="00282F01" w:rsidP="00801D74">
      <w:pPr>
        <w:ind w:left="360"/>
        <w:rPr>
          <w:rFonts w:ascii="Arial" w:eastAsia="Calibri" w:hAnsi="Arial"/>
          <w:sz w:val="24"/>
          <w:lang w:val="de-DE"/>
        </w:rPr>
      </w:pPr>
      <w:r>
        <w:rPr>
          <w:rFonts w:ascii="Arial" w:eastAsia="Calibri" w:hAnsi="Arial"/>
          <w:sz w:val="24"/>
          <w:lang w:val="de-DE"/>
        </w:rPr>
        <w:t>________________________                    __________________________________</w:t>
      </w:r>
    </w:p>
    <w:p w:rsidR="006E19B0" w:rsidRPr="00801D74" w:rsidRDefault="00282F01" w:rsidP="00801D74">
      <w:pPr>
        <w:ind w:left="360"/>
        <w:rPr>
          <w:rFonts w:ascii="Arial" w:eastAsia="Calibri" w:hAnsi="Arial"/>
          <w:sz w:val="18"/>
          <w:szCs w:val="18"/>
          <w:lang w:val="de-DE"/>
        </w:rPr>
      </w:pPr>
      <w:r>
        <w:rPr>
          <w:rFonts w:ascii="Arial" w:eastAsia="Calibri" w:hAnsi="Arial"/>
          <w:sz w:val="16"/>
          <w:szCs w:val="16"/>
          <w:lang w:val="de-DE"/>
        </w:rPr>
        <w:t xml:space="preserve">                     </w:t>
      </w:r>
      <w:r w:rsidRPr="00282F01">
        <w:rPr>
          <w:rFonts w:ascii="Arial" w:eastAsia="Calibri" w:hAnsi="Arial"/>
          <w:sz w:val="18"/>
          <w:szCs w:val="18"/>
          <w:lang w:val="de-DE"/>
        </w:rPr>
        <w:t>Datum                                                                                 Unterschrift einer/s Sorgeberechtigten</w:t>
      </w:r>
    </w:p>
    <w:sectPr w:rsidR="006E19B0" w:rsidRPr="00801D74" w:rsidSect="005F5758">
      <w:headerReference w:type="default" r:id="rId9"/>
      <w:footerReference w:type="default" r:id="rId10"/>
      <w:pgSz w:w="11907" w:h="16839"/>
      <w:pgMar w:top="992" w:right="851" w:bottom="1440" w:left="1134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C5" w:rsidRDefault="00412AC5">
      <w:r>
        <w:separator/>
      </w:r>
    </w:p>
  </w:endnote>
  <w:endnote w:type="continuationSeparator" w:id="0">
    <w:p w:rsidR="00412AC5" w:rsidRDefault="0041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F1" w:rsidRDefault="00521DF1"/>
  <w:p w:rsidR="00521DF1" w:rsidRDefault="00521DF1"/>
  <w:p w:rsidR="00521DF1" w:rsidRDefault="00521D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C5" w:rsidRDefault="00412AC5">
      <w:r>
        <w:separator/>
      </w:r>
    </w:p>
  </w:footnote>
  <w:footnote w:type="continuationSeparator" w:id="0">
    <w:p w:rsidR="00412AC5" w:rsidRDefault="0041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36" w:rsidRPr="00073336" w:rsidRDefault="00073336" w:rsidP="00073336">
    <w:pPr>
      <w:keepLines/>
      <w:spacing w:line="240" w:lineRule="atLeast"/>
      <w:jc w:val="center"/>
      <w:rPr>
        <w:rFonts w:ascii="Garamond" w:hAnsi="Garamond"/>
        <w:caps/>
        <w:spacing w:val="75"/>
        <w:kern w:val="18"/>
        <w:sz w:val="21"/>
        <w:szCs w:val="20"/>
        <w:lang w:val="de-DE" w:eastAsia="de-DE"/>
      </w:rPr>
    </w:pPr>
    <w:r>
      <w:rPr>
        <w:rFonts w:ascii="Garamond" w:hAnsi="Garamond"/>
        <w:caps/>
        <w:noProof/>
        <w:spacing w:val="75"/>
        <w:kern w:val="18"/>
        <w:sz w:val="21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-140335</wp:posOffset>
          </wp:positionV>
          <wp:extent cx="1028700" cy="948055"/>
          <wp:effectExtent l="0" t="0" r="0" b="4445"/>
          <wp:wrapNone/>
          <wp:docPr id="5" name="Grafik 5" descr="i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336" w:rsidRPr="00073336" w:rsidRDefault="00073336" w:rsidP="00073336">
    <w:pPr>
      <w:keepLines/>
      <w:spacing w:line="240" w:lineRule="atLeast"/>
      <w:jc w:val="center"/>
      <w:rPr>
        <w:rFonts w:ascii="Garamond" w:hAnsi="Garamond"/>
        <w:caps/>
        <w:spacing w:val="75"/>
        <w:kern w:val="18"/>
        <w:sz w:val="21"/>
        <w:szCs w:val="20"/>
        <w:lang w:val="de-DE" w:eastAsia="de-DE"/>
      </w:rPr>
    </w:pPr>
    <w:r>
      <w:rPr>
        <w:rFonts w:ascii="Garamond" w:hAnsi="Garamond"/>
        <w:caps/>
        <w:noProof/>
        <w:spacing w:val="75"/>
        <w:kern w:val="18"/>
        <w:sz w:val="21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50165</wp:posOffset>
          </wp:positionV>
          <wp:extent cx="1143000" cy="412750"/>
          <wp:effectExtent l="0" t="0" r="0" b="6350"/>
          <wp:wrapTight wrapText="bothSides">
            <wp:wrapPolygon edited="0">
              <wp:start x="0" y="0"/>
              <wp:lineTo x="0" y="20935"/>
              <wp:lineTo x="21240" y="20935"/>
              <wp:lineTo x="21240" y="0"/>
              <wp:lineTo x="0" y="0"/>
            </wp:wrapPolygon>
          </wp:wrapTight>
          <wp:docPr id="4" name="Grafik 4" descr="sci:moer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ci:moer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336" w:rsidRPr="00073336" w:rsidRDefault="00073336" w:rsidP="00073336">
    <w:pPr>
      <w:keepLines/>
      <w:spacing w:line="240" w:lineRule="atLeast"/>
      <w:jc w:val="center"/>
      <w:rPr>
        <w:rFonts w:ascii="Garamond" w:hAnsi="Garamond"/>
        <w:caps/>
        <w:spacing w:val="75"/>
        <w:kern w:val="18"/>
        <w:sz w:val="21"/>
        <w:szCs w:val="20"/>
        <w:lang w:val="de-DE" w:eastAsia="de-DE"/>
      </w:rPr>
    </w:pPr>
  </w:p>
  <w:p w:rsidR="00073336" w:rsidRPr="00073336" w:rsidRDefault="00073336" w:rsidP="00073336">
    <w:pPr>
      <w:keepLines/>
      <w:spacing w:line="240" w:lineRule="atLeast"/>
      <w:jc w:val="center"/>
      <w:rPr>
        <w:rFonts w:ascii="Garamond" w:hAnsi="Garamond"/>
        <w:caps/>
        <w:spacing w:val="75"/>
        <w:kern w:val="18"/>
        <w:sz w:val="21"/>
        <w:szCs w:val="20"/>
        <w:lang w:val="de-DE" w:eastAsia="de-DE"/>
      </w:rPr>
    </w:pPr>
  </w:p>
  <w:p w:rsidR="00073336" w:rsidRPr="00073336" w:rsidRDefault="00073336" w:rsidP="00073336">
    <w:pPr>
      <w:keepLines/>
      <w:spacing w:line="240" w:lineRule="atLeast"/>
      <w:jc w:val="center"/>
      <w:rPr>
        <w:rFonts w:ascii="Garamond" w:hAnsi="Garamond"/>
        <w:caps/>
        <w:spacing w:val="75"/>
        <w:kern w:val="18"/>
        <w:sz w:val="21"/>
        <w:szCs w:val="20"/>
        <w:lang w:val="de-DE" w:eastAsia="de-DE"/>
      </w:rPr>
    </w:pPr>
  </w:p>
  <w:p w:rsidR="00073336" w:rsidRPr="00073336" w:rsidRDefault="00073336" w:rsidP="00073336">
    <w:pPr>
      <w:keepLines/>
      <w:spacing w:line="240" w:lineRule="atLeast"/>
      <w:jc w:val="center"/>
      <w:rPr>
        <w:rFonts w:ascii="Garamond" w:hAnsi="Garamond"/>
        <w:caps/>
        <w:spacing w:val="75"/>
        <w:kern w:val="18"/>
        <w:sz w:val="21"/>
        <w:szCs w:val="20"/>
        <w:lang w:val="de-DE" w:eastAsia="de-DE"/>
      </w:rPr>
    </w:pPr>
  </w:p>
  <w:p w:rsidR="00073336" w:rsidRPr="00073336" w:rsidRDefault="00073336" w:rsidP="00073336">
    <w:pPr>
      <w:keepLines/>
      <w:spacing w:line="240" w:lineRule="atLeast"/>
      <w:jc w:val="center"/>
      <w:rPr>
        <w:rFonts w:ascii="Comic Sans MS" w:hAnsi="Comic Sans MS"/>
        <w:smallCaps/>
        <w:spacing w:val="20"/>
        <w:kern w:val="18"/>
        <w:sz w:val="32"/>
        <w:szCs w:val="32"/>
        <w:lang w:val="de-DE" w:eastAsia="de-DE"/>
      </w:rPr>
    </w:pPr>
    <w:r w:rsidRPr="00073336">
      <w:rPr>
        <w:rFonts w:ascii="Garamond" w:hAnsi="Garamond"/>
        <w:caps/>
        <w:spacing w:val="75"/>
        <w:kern w:val="18"/>
        <w:sz w:val="21"/>
        <w:szCs w:val="20"/>
        <w:lang w:val="de-DE" w:eastAsia="de-DE"/>
      </w:rPr>
      <w:t>OGATA der Grundschule Hülsdonk</w:t>
    </w:r>
  </w:p>
  <w:p w:rsidR="00073336" w:rsidRPr="00073336" w:rsidRDefault="00073336" w:rsidP="00073336">
    <w:pPr>
      <w:keepNext/>
      <w:outlineLvl w:val="2"/>
      <w:rPr>
        <w:rFonts w:ascii="Arial" w:hAnsi="Arial" w:cs="Arial"/>
        <w:b/>
        <w:bCs/>
        <w:sz w:val="28"/>
        <w:szCs w:val="28"/>
        <w:u w:val="single"/>
        <w:lang w:val="de-DE" w:eastAsia="de-DE"/>
      </w:rPr>
    </w:pPr>
    <w:r w:rsidRPr="00073336">
      <w:rPr>
        <w:rFonts w:ascii="Arial" w:hAnsi="Arial" w:cs="Arial"/>
        <w:b/>
        <w:bCs/>
        <w:sz w:val="28"/>
        <w:szCs w:val="28"/>
        <w:u w:val="single"/>
        <w:lang w:val="de-DE" w:eastAsia="de-DE"/>
      </w:rPr>
      <w:t>_____________________________________________________________</w:t>
    </w:r>
  </w:p>
  <w:p w:rsidR="00073336" w:rsidRPr="00073336" w:rsidRDefault="00073336" w:rsidP="00073336">
    <w:pPr>
      <w:tabs>
        <w:tab w:val="left" w:pos="5670"/>
      </w:tabs>
      <w:jc w:val="center"/>
      <w:rPr>
        <w:rFonts w:ascii="Comic Sans MS" w:hAnsi="Comic Sans MS"/>
        <w:szCs w:val="20"/>
        <w:u w:val="single"/>
        <w:lang w:val="de-DE" w:eastAsia="de-DE"/>
      </w:rPr>
    </w:pPr>
    <w:r w:rsidRPr="00073336">
      <w:rPr>
        <w:rFonts w:ascii="Comic Sans MS" w:hAnsi="Comic Sans MS"/>
        <w:szCs w:val="20"/>
        <w:u w:val="single"/>
        <w:lang w:val="de-DE" w:eastAsia="de-DE"/>
      </w:rPr>
      <w:t>OGS der GGS-Hülsdonk, Rüttgersweg 19, 47441 Moers</w:t>
    </w:r>
  </w:p>
  <w:p w:rsidR="00073336" w:rsidRPr="00073336" w:rsidRDefault="00073336" w:rsidP="00073336">
    <w:pPr>
      <w:tabs>
        <w:tab w:val="left" w:pos="5670"/>
      </w:tabs>
      <w:jc w:val="center"/>
      <w:rPr>
        <w:rFonts w:ascii="Comic Sans MS" w:hAnsi="Comic Sans MS"/>
        <w:b/>
        <w:sz w:val="18"/>
        <w:szCs w:val="18"/>
        <w:lang w:val="de-DE" w:eastAsia="de-DE"/>
      </w:rPr>
    </w:pPr>
    <w:r w:rsidRPr="00073336">
      <w:rPr>
        <w:rFonts w:ascii="Comic Sans MS" w:hAnsi="Comic Sans MS"/>
        <w:b/>
        <w:sz w:val="18"/>
        <w:szCs w:val="18"/>
        <w:lang w:val="de-DE" w:eastAsia="de-DE"/>
      </w:rPr>
      <w:t>Tel. (02841) 1737217</w:t>
    </w:r>
  </w:p>
  <w:p w:rsidR="00073336" w:rsidRDefault="000733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1DC"/>
    <w:multiLevelType w:val="hybridMultilevel"/>
    <w:tmpl w:val="D44E64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D7439"/>
    <w:multiLevelType w:val="hybridMultilevel"/>
    <w:tmpl w:val="DD72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F6784"/>
    <w:multiLevelType w:val="hybridMultilevel"/>
    <w:tmpl w:val="C9FE998C"/>
    <w:lvl w:ilvl="0" w:tplc="E7D6C0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12597"/>
    <w:multiLevelType w:val="hybridMultilevel"/>
    <w:tmpl w:val="6EDEA5D0"/>
    <w:lvl w:ilvl="0" w:tplc="BE42817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B3C53"/>
    <w:multiLevelType w:val="hybridMultilevel"/>
    <w:tmpl w:val="F0B4D8AC"/>
    <w:lvl w:ilvl="0" w:tplc="92A41752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7136A"/>
    <w:multiLevelType w:val="hybridMultilevel"/>
    <w:tmpl w:val="250A6AE0"/>
    <w:lvl w:ilvl="0" w:tplc="DDBE6AD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00533"/>
    <w:multiLevelType w:val="hybridMultilevel"/>
    <w:tmpl w:val="0EE4C0AC"/>
    <w:lvl w:ilvl="0" w:tplc="ACD63B6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B1C80"/>
    <w:multiLevelType w:val="hybridMultilevel"/>
    <w:tmpl w:val="DDC08E04"/>
    <w:lvl w:ilvl="0" w:tplc="E8E64BD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51AF2"/>
    <w:multiLevelType w:val="hybridMultilevel"/>
    <w:tmpl w:val="7A940AFE"/>
    <w:lvl w:ilvl="0" w:tplc="483227E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E7C0C"/>
    <w:multiLevelType w:val="hybridMultilevel"/>
    <w:tmpl w:val="25ACB84C"/>
    <w:lvl w:ilvl="0" w:tplc="2E2A475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56F16"/>
    <w:multiLevelType w:val="hybridMultilevel"/>
    <w:tmpl w:val="E4041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574CA"/>
    <w:multiLevelType w:val="hybridMultilevel"/>
    <w:tmpl w:val="B75A8C5E"/>
    <w:lvl w:ilvl="0" w:tplc="8106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F502C"/>
    <w:multiLevelType w:val="hybridMultilevel"/>
    <w:tmpl w:val="C2722AFA"/>
    <w:lvl w:ilvl="0" w:tplc="A248259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02977"/>
    <w:multiLevelType w:val="hybridMultilevel"/>
    <w:tmpl w:val="73A8580C"/>
    <w:lvl w:ilvl="0" w:tplc="2E06126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21"/>
  </w:num>
  <w:num w:numId="12">
    <w:abstractNumId w:val="18"/>
  </w:num>
  <w:num w:numId="13">
    <w:abstractNumId w:val="22"/>
  </w:num>
  <w:num w:numId="14">
    <w:abstractNumId w:val="17"/>
  </w:num>
  <w:num w:numId="15">
    <w:abstractNumId w:val="16"/>
  </w:num>
  <w:num w:numId="16">
    <w:abstractNumId w:val="23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  <w:num w:numId="21">
    <w:abstractNumId w:val="11"/>
  </w:num>
  <w:num w:numId="22">
    <w:abstractNumId w:val="1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Set" w:val="2"/>
    <w:docVar w:name="FormatFile" w:val="wkthmSTA.fmt"/>
    <w:docVar w:name="MicrosoftWorksTaskID" w:val="18"/>
    <w:docVar w:name="MsWorksKeywords0" w:val="Dekoration UND Trennseiten UND Blumen"/>
    <w:docVar w:name="StyleSet" w:val="1"/>
  </w:docVars>
  <w:rsids>
    <w:rsidRoot w:val="00EC2F0B"/>
    <w:rsid w:val="00016F3B"/>
    <w:rsid w:val="00073336"/>
    <w:rsid w:val="001573F6"/>
    <w:rsid w:val="001E3453"/>
    <w:rsid w:val="001F5774"/>
    <w:rsid w:val="002346C1"/>
    <w:rsid w:val="00280347"/>
    <w:rsid w:val="00282F01"/>
    <w:rsid w:val="003A154A"/>
    <w:rsid w:val="003B334A"/>
    <w:rsid w:val="003C72F8"/>
    <w:rsid w:val="003E0054"/>
    <w:rsid w:val="00412AC5"/>
    <w:rsid w:val="00443071"/>
    <w:rsid w:val="00510A7F"/>
    <w:rsid w:val="00516C14"/>
    <w:rsid w:val="00521DF1"/>
    <w:rsid w:val="0053610F"/>
    <w:rsid w:val="00544B18"/>
    <w:rsid w:val="005958D6"/>
    <w:rsid w:val="005F5758"/>
    <w:rsid w:val="00612A94"/>
    <w:rsid w:val="006A59EE"/>
    <w:rsid w:val="006E19B0"/>
    <w:rsid w:val="006F51BC"/>
    <w:rsid w:val="00801D74"/>
    <w:rsid w:val="008A4497"/>
    <w:rsid w:val="008E5469"/>
    <w:rsid w:val="00922699"/>
    <w:rsid w:val="00945EA0"/>
    <w:rsid w:val="009A2749"/>
    <w:rsid w:val="009C5030"/>
    <w:rsid w:val="00AB40EB"/>
    <w:rsid w:val="00AE4486"/>
    <w:rsid w:val="00AF5B8A"/>
    <w:rsid w:val="00B42EF4"/>
    <w:rsid w:val="00B62F68"/>
    <w:rsid w:val="00B7346B"/>
    <w:rsid w:val="00BB0F11"/>
    <w:rsid w:val="00C0467C"/>
    <w:rsid w:val="00C96778"/>
    <w:rsid w:val="00CC29B2"/>
    <w:rsid w:val="00D06E5E"/>
    <w:rsid w:val="00DC2571"/>
    <w:rsid w:val="00E21762"/>
    <w:rsid w:val="00E3123E"/>
    <w:rsid w:val="00E8797F"/>
    <w:rsid w:val="00EC2F0B"/>
    <w:rsid w:val="00ED7A85"/>
    <w:rsid w:val="00EE1245"/>
    <w:rsid w:val="00EE7905"/>
    <w:rsid w:val="00EF4964"/>
    <w:rsid w:val="00F030F8"/>
    <w:rsid w:val="00F80FBA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right"/>
      <w:outlineLvl w:val="0"/>
    </w:pPr>
    <w:rPr>
      <w:i/>
      <w:iCs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  <w:right w:val="single" w:sz="4" w:space="4" w:color="auto"/>
      </w:pBdr>
      <w:outlineLvl w:val="3"/>
    </w:pPr>
    <w:rPr>
      <w:caps/>
      <w:color w:val="0000FF"/>
      <w:sz w:val="32"/>
      <w:szCs w:val="32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omic Sans MS" w:hAnsi="Comic Sans MS"/>
      <w:b/>
      <w:bCs/>
      <w:color w:val="80808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Edwardian Script ITC" w:hAnsi="Edwardian Script ITC"/>
      <w:color w:val="800000"/>
      <w:sz w:val="56"/>
      <w:szCs w:val="5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Wingdings" w:hAnsi="Wingdings"/>
      <w:color w:val="808080"/>
      <w:sz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40EB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E879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3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336"/>
    <w:rPr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73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336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right"/>
      <w:outlineLvl w:val="0"/>
    </w:pPr>
    <w:rPr>
      <w:i/>
      <w:iCs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  <w:right w:val="single" w:sz="4" w:space="4" w:color="auto"/>
      </w:pBdr>
      <w:outlineLvl w:val="3"/>
    </w:pPr>
    <w:rPr>
      <w:caps/>
      <w:color w:val="0000FF"/>
      <w:sz w:val="32"/>
      <w:szCs w:val="32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omic Sans MS" w:hAnsi="Comic Sans MS"/>
      <w:b/>
      <w:bCs/>
      <w:color w:val="80808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Edwardian Script ITC" w:hAnsi="Edwardian Script ITC"/>
      <w:color w:val="800000"/>
      <w:sz w:val="56"/>
      <w:szCs w:val="5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Wingdings" w:hAnsi="Wingdings"/>
      <w:color w:val="808080"/>
      <w:sz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40EB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E879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3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336"/>
    <w:rPr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73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336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ci-moers.de/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sci-moers.de/weblib/img/logo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2\1031\WIZARDS\STAWDde.wi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1267-4FF5-4D72-9850-3DC9AA57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STAWDde.wiz</Template>
  <TotalTime>0</TotalTime>
  <Pages>3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4627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http://www.st-peter-schule-rheinberg.de/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Rotraud Vaupel</dc:creator>
  <cp:lastModifiedBy>OGS</cp:lastModifiedBy>
  <cp:revision>2</cp:revision>
  <cp:lastPrinted>2020-01-13T10:01:00Z</cp:lastPrinted>
  <dcterms:created xsi:type="dcterms:W3CDTF">2020-01-13T10:01:00Z</dcterms:created>
  <dcterms:modified xsi:type="dcterms:W3CDTF">2020-01-13T10:01:00Z</dcterms:modified>
</cp:coreProperties>
</file>